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Israelu, słuchaj zasad prawnych oraz wyroków, jakich was nauczam; byście je czyniąc żyli, poszli oraz posiedli ziemię, którą wam daje WIEKUISTY, Bóg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dodawajcie nic do słowa, które ja wam powierzam, ani nie odejmujcie od niego; przestrzegając przykazań WIEKUISTEGO, waszego Boga; tych, które ja wam nakazuję.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to widziały, co WIEKUISTY uczynił za Baal–Peora; gdyż każdego, co szedł za Baal–Peorem, WIEKUISTY, twój Bóg, wytępił go spośród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którzy lgnęliście do WIEKUISTEGO, waszego Boga, wszyscy jesteście żywi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Patrzcie! Nauczałem was zasad prawnych oraz wyroków, jak mi rozkazał WIEKUISTY, nasz Bóg, abyście według tego postępowali na ziemi do której wchodzicie, by nią zawładnąć.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je więc i je spełniajcie, gdyż to jest wasza mądrość oraz wasz rozum w oczach ludów, które, gdy usłyszą o wszystkich tych ustawach, muszą powiedzieć: Zaprawdę, mądrym oraz rozumnym ludem jest ten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jeszcze inny, wielki naród, któremu bóstwo byłoby tak bliskim jak WIEKUISTY, nasz Bóg, ilekroć Go wzywamy?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gdzież jest wielki naród, który by miał zasady prawne oraz wyroki tak sprawiedliwe, jak całe to Prawo, które ja wam dzisiaj przedstawiam?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podeszliście i stanęliście u stóp góry, a owa góra płonęła ogniem do wyżyn niebios, przy ciemności, chmurach i mgle.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przemawiał do was spośród ognia; słyszeliście głos słów, ale żadnej postaci nie widzieliście jedynie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wam objawił Swoje Przymierze, które rozkazał wam spełniać dziesięć zdań, i napisał je na dwóch, kamiennych tablicach.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mnie, WIEKUISTY rozkazał wówczas nauczać was zasad prawnych oraz wyroków, abyście je spełniali na ziemi do której idziecie, 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usilnie się strzeżcie odnośnie waszych dusz! Gdyż w dniu, w którym WIEKUISTY przemawiał do was na Chorebie pośród ognia, nie widzieliście żadnej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skazili oraz nie czynili sobie rzeźby, obrazu, jakiejkolwiek podobizny w postaci mężczyzny, czy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postaci jakiegokolwiek zwierzęcia, które jest na ziemi; w postaci jakiegokolwiek skrzydlatego ptaka, który lata pod niebem;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postaci czegokolwiek, pełzającego po ziemi, czy w postaci jakiejkolwiek ryby, która jest w wodach, poniżej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byś podniósł swoje oczy ku niebu i widząc słońce, księżyc i gwiazdy, cały zastęp nieba, który przekazał WIEKUISTY, twój Bóg, wszystkim ludom pod całym niebem dał się uwieść; byś się przed nimi korzył i 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wziął was oraz was wyprowadził z miejsca topienia żelaza, z Micraim, abyście Mu byli oddanym ludem, jak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rozgniewał się na mnie z powodu waszych spraw i przysiągł, że nie przejdę za Jarden, ani nie wejdę do owej pięknej ziemi, którą WIEKUISTY, twój Bóg, oddaje ci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umrę na tej ziemi, nie przejdę za Jarden; zaś wy przejdziecie oraz zawładniecie ową piękną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abyście nie zapomnieli Przymierza WIEKUISTEGO, waszego Boga, które z wami zawarł, i nie czynili sobie rzeźby, podobizny czegokolwiek jak zakazał ci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WIEKUISTY, twój Bóg to trawiący ogień, Bóg żarliwy.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urodzisz synów i wnuków oraz usadowicie się na tej ziemi i się skazicie, i uczynicie sobie rzeźby, podobizny czegokolwiek więc uczynicie zło w oczach WIEKUISTEGO, waszego Boga, by Go rozjątrzyć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zaświadczam wam dzisiaj niebiosami i ziemią, że szybko wyginiecie z ziemi, do której idziecie przez Jarden, by ją posiąść; długo na niej nie pożyjecie, ale będziecie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was rozproszy między ludy i zostanie z was nieliczna garstka pomiędzy narodami, do których was zaprowadzi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tam służyli bóstwom, dziełu ludzkich rąk, drewnu i kamieniowi, które nie widzą, nie słyszą, nie jedzą, ani nie mają powonienia.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stamtąd poszukasz WIEKUISTEGO, twojego Boga, oraz znajdziesz, kiedy Go będziesz szukał całym twoim sercem i całą twoją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twej niedoli, kiedy w następstwie czasów wszystko to cię spotka wtedy zwrócisz się do WIEKUISTEGO, twojego Boga, oraz usłuchasz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WIEKUISTY, twój Bóg, jest Bogiem miłosiernym; nie opuści cię, ani cię nie zagubi, i nie zapomni przymierza twoich ojców, które im zaprzysiągł.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Zechciej się zapytać u dni przeszłych, które były przed tobą, od dnia, w którym Bóg stworzył człowieka na ziemi, oraz od krańca nieba do krańca nieba czy bywała kiedyś tak wielka rzecz, albo czy słyszano o czymś 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któryś lud słyszał głos Boga, który przemawia spośród ognia, jak ty słyszałeś a pozostał żywym?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któryś bóg pokusił się przyjść oraz wziąć sobie naród spośród narodów próbami, znakami, cudami, wojną, przemożną ręką, wyciągniętym ramieniem oraz wielkimi strachami jak dla was w Micraim uczynił WIEKUISTY, wasz Bóg, przed twoimi oczami?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to pokazano, abyś poznał, że WIEKUISTY jest Bogiem, i nikt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dał ci słyszeć Swój głos, aby cię napominać, a na ziemi ukazał ci Swój wielki ogień, i spośród ognia słyszałeś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umiłował twoich ojców, po nich wybrał także i ich potomstwo oraz cię wyprowadził z Micraim Swym obliczem, i Swoją wielką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wypędzić przed tobą większe oraz silniejsze od ciebie narody; aby cię zaprowadzić i oddać ci w posiadanie ich ziemię, jak to dziś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Poznaj, że to jest teraz i weź to do twojego serca, że WIEKUISTY jest Bogiem – w niebiosach, wysoko, i na ziemi, nisko i 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Jego zasad prawnych i wyroków, które dzisiaj ci nakazuję; aby ci było dobrze i twoim synom po tobie; byś żył długo na ziemi, którą WIEKUISTY, twój Bóg, oddaje ci na wszystkie dni pielgrzymki.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oddzielił trzy miasta po tej stronie Jardenu, ku wschodowi słońca,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tam uciekał zabójca, który nierozmyślnie zabił swojego bliźniego, nie będąc przedtem jego wrogiem; aby się schronił do jednego z tych miast oraz zachował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Reubenitów Becer, na puszczy, na równinie; od Gadytów Ramoth w Gilead, a od Menaszydów Golan w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prawo, które Mojżesz przedłożył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świadectwa, zasady prawne i wyroki, które Mojżesz wygłosił synom Israela, po ich wyjściu z Micraim,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strony Jardenu, na nizinie, naprzeciw Beth–Peora, na ziemi Sychona, króla Emorei, który zasiadał w Cheszbonie, a którego poraził Mojżesz oraz synowie Israela po ich wyjściu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zdobyli jego ziemię i ziemię Oga, króla Baszanu dwóch królów Emorejskich, która jest po tej stronie Jardenu,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nad brzegiem potoku Arnon aż do góry Syon, czyli do Chermonu.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całą Arabę z tej strony Jardenu, ku wschodowi, aż do morza Araby u stoków Pisgi.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2024-05-31T03:47:53Z</dcterms:modified>
</cp:coreProperties>
</file>