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WIEKUISTY, twój Bóg, zaprowadzi cię do ziemi, do której idziesz, byś ją posiadł, i kiedy wyruguje przed twym obliczem liczne narody: Chittejczyka, Girgaszytę, Emorejczyka, Kanaanejczyka, Peryzejczyka, Chiwitę i Jebusytę siedem większych i silniejszych od ciebie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WIEKUISTY, twój Bóg, ci je wyda i je porazisz poddaj je wtedy zaklęciu; nie zawieraj z nimi przymierza, ani ich nie oszczędzaj.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spowinowacaj się z nimi; twojej córki nie wydawaj za jego syna i jego córki nie bierz dla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odciągnie ode Mnie twego syna i będzie służył cudzym bogom, zatem może na was spłynąć gniew WIEKUISTEGO, i szybko cię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 z nimi postępujcie: Zburzcie ich ofiarnice, pokruszcie ich posągi, wyrąbcie ich święte gaje, a ich ryte obrazy spalcie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jesteś świętym ludem WIEKUISTEGO, twojego Boga; ciebie wybrał WIEKUISTY, twój Bóg, abyś ze wszystkich ludów na powierzchni ziemi był Jego wyłącznym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was pokochał oraz was wybrał nie dlatego, że byliście liczniejsi; przecież jesteście drobną cząstką ze wszystkich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powodu miłości do was WIEKUISTEGO oraz dla zachowania przysięgi, którą zaprzysiągł waszym ojcom. Dlatego WIEKUISTY wyprowadził was przemożną ręką i wyswobodził cię z domu niewoli, z ręki faraona, króla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wiedz, że WIEKUISTY, twój Bóg, jedynie jest Bogiem. Bogiem rzetelnym, który tym, co Go miłują i przestrzegają Jego przykazań zachowuje Przymierze i łaskę do tysiącznego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odpłaca tym, co Go nienawidzą każdemu w jego obliczu, by go zniszczyć. Nie zaniedba odpłacić w jego obliczu każdemu, kto 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przestrzegaj przykazania zasad prawnych oraz wyroków, które ci dzisiaj przykazuję, byś je spełniał.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to, że będziecie słuchać tych wyroków strzegąc je i spełniając stanie się, że wtedy WIEKUISTY, twój Bóg, dochowa ci Przymierza oraz łaski, które zaprzysiągł twoim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umiłuje cię, pobłogosławi, i cię rozmnoży, i pobłogosławi owoc twojego życia oraz owoc twej ziemi twoje zboże, twój moszcz oraz twoją oliwę; płód twojej rogacizny oraz przychówek twoich trzód na ziemi, którą zaprzysiągł twoim ojcom, że ci ją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błogosławionym nad wszystkie ludy; nie będzie u ciebie niepłodnego, ani niepłodnej nawet pomiędzy twoim bydłem.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oddali od ciebie wszelką niemoc i wszelkie dotkliwe choroby Micraimu, które znasz; na ciebie ich nie dopuści, lecz sprowadzi je na wszystkich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pochłoniesz wszystkie te ludy, które WIEKUISTY, twój Bóg, ci podda; twoje oko nie użali się nad nimi, abyś nie służył ich bogom, bo byłoby to dla ciebie zasadzką.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powiedział w twoim sercu: Te narody są liczniejsze ode mnie jak je zdołam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obawiaj się ich; wspomnij na to, co WIEKUISTY, twój Bóg, uczynił faraonowi oraz całemu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owe wielkie doświadczenia, które widziały twoje oczy, na znaki i cuda, na przemożną rękę, oraz na podniesione ramię, którymi wyprowadził cię WIEKUISTY, twój Bóg. Tak WIEKUISTY, twój Bóg, uczyni wszystkim ludom, których się obawiasz.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twój Bóg, naśle też na nich szerszeni, aż wyginą pozostali i ukryci 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ich; gdyż WIEKUISTY, twój Bóg, Bóg wielki i groźny, jest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twój Bóg, powoli wyruguje przed tobą te narody; nie wytępisz ich szybko, by nie namnożyły się przeciw tobie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twój Bóg, wyda ci ich, porazi ich wielkim przerażeniem, aż będą wytępieni.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w twe ręce ich królów, więc zgładzisz ich imię spod nieba; nikt się przed tobą nie ostoi, dopóki ich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Popalisz ogniem ich posągi bóstw; lecz nie pożądaj srebra i złota, które są na nich, aby je sobie zabierać; byś się w nim nie usidlił; ponieważ to jest ohydą dla WIEKUISTEGO, twojego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wnoś ohydy w twój dom, abyś nie uległ zaklęciu, jak ono; będziesz się tym brzydził oraz nim pogardzał, bowiem to jest zaklęte.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2024-06-01T13:13:06Z</dcterms:modified>
</cp:coreProperties>
</file>