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spełniać wszystkie przykazania, które wam dzisiaj nakazuję, abyście żyli, rozmnożyli się, weszli oraz zdobyli ziemię, którą WIEKUISTY zaprzysiągł waszym ojcom.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pamiętaj o całej drodze po pustyni, którą cię prowadził WIEKUISTY, twój Bóg oto już czterdzieści lat, by cię ukorzyć; aby cię doświadczyć oraz poznać, co jest w twoim sercu czy będziesz przestrzegał Jego przykazań, czy też 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cię upokarzał, morzył cię głodem oraz karmił cię manną, której nie znałeś, ani nie znali twoi ojcowie aby ci pokazać, że nie samym chlebem człowiek żyje, ale człowiek może żyć i przez każde słowo ust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odzież nie niszczyła się na tobie, a twa noga nie nabrzmiewała oto już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przez to poznaj w swoim sercu, że jak człowiek naucza swego syna tak WIEKUISTY, twój Bóg, naucza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więc przykazań WIEKUISTEGO, twojego Boga, abyś chodził Jego drogami oraz się Go obawiał.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twój Bóg, prowadzi cię do pięknej ziemi; do ziemi gdzie są potoki wód, gdzie źródła oraz tonie płynące po dolinach i górach.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pszenicy, jęczmienia, winnic, fig oraz drzew granatu; do ziemi oliwników i miodu.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w której bez niedostatku będziesz spożywał chleb i gdzie nie będzie ci brakowało niczego; do ziemi, której kamienie są żelazem, i z której gór będziesz wydobywał miedź.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jadł oraz się nasycisz, i będziesz wysławiał WIEKUISTEGO, twojego Boga, za piękną ziemię, którą ci dał.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zapomniał WIEKUISTEGO, twojego Boga; byś nie zaniedbał przykazań, zasad prawnych oraz Jego wyroków, które ci dzisiaj nakazuję.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kiedy będziesz jadł do syta, pobudujesz piękne domy oraz w nich zamieszkasz,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namnoży ci się rogacizny i trzód, a także namnoży ci się srebra, złota; i wszystko, co twoje się rozmnoży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wyniosło się twoje serce i byś zapomniał WIEKUISTEGO, twojego Boga, który cię wyprowadził z Micraim,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który cię przeprowadził przez wielką i straszną pustynię, gdzie są jadowite węże, skorpiony oraz bezwodna susza a wytoczył ci wodę z krzemiennej skały.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co cię karmił na pustyni manną, której nie znali twoi ojcowie by cię ukorzyć oraz doświadczyć, i by ci dobrze uczynić w twej przyszłości.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byś nie powiedział w swoim sercu: Moja siła oraz moc mej ręki zdobyła dla mnie te dobra.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pamiętaj WIEKUISTEGO, twojego Boga, że On jest Tym, co ci użycza sił do nabywania dóbr, by potwierdzić Swoje Przymierze, które zaprzysiągł twoim ojcom, jak to dziś widzisz.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kiedy zapomnisz WIEKUISTEGO, twojego Boga, a pójdziesz za cudzymi bogami, będziesz im służył oraz się korzył przed nimi, to ostrzegam was dzisiaj, że zginąć zginiecie.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narody, które WIEKUISTY gubi przed wami tak i wy zginiecie za to, że nie posłuchaliście głosu WIEKUISTEGO, waszego Boga.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2024-05-24T09:17:09Z</dcterms:modified>
</cp:coreProperties>
</file>