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zostaliśmy ocaleni, wtedy poznaliśmy, że wyspa nazwana jest Melitą.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również obcy okazali nam niespotykaną życzliwość, gdyż z powodu zimna zapalili ognisko i przyjęli nas wszystkich pośród nadciągającego deszczu.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Paweł zebrał pewną ilość chrustu oraz nałożył na ognisko. Ale z gorąca wyszła żmija i uczepiła się jego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gdy obcy ujrzeli bestię wiszącą u jego ręki, mówili jedni do drugich: Pewnie ten człowiek jest zabójcą, któremu choć uratował się z morza sprawiedliwość nie pozwoliła 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strząsnął bestię do ognia i żadnego zła nie ucierpiał.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oni oczekiwali, że ma on opuchnąć, albo nagle paść martwym. A kiedy długo czekali i ujrzeli, że nic mu się złego nie stało, zmienili zdanie i mówili, że on jest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 około tego miejsca były tereny pierwszego obywatela tej wyspy, imieniem Publiusz. Ten nas przyjął oraz życzliwie ugościł przez trzy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wydarzyło się, że ojciec owego Publiusza leżał przymuszony gorączkami oraz biegunką. Więc Paweł wszedł do niego, pomodlił się i go uzdrowił, nałożywszy na niego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to się stało, także pozostali, którzy mieli choroby na tej wyspie, przychodzili i byli uzdrawiani.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również okazywali nam szacunek wieloma zaszczytami, a jak wypływaliśmy, dołożyli stosownie do potrzeb.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trzech miesiącach wypłynęliśmy na statku aleksandryjskim, wyróżniającym się Dioskurami, który przezimował na wyspie.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wpłynęliśmy do Syrakuz i zatrzymaliśmy się trzy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Stąd, płynąc wokoło, przybyliśmy do Regium. A po jednym dniu, gdy nastał wiatr południowy, na drugi dzień przypłynęliśmy do Puteoli.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znaleźliśmy braci oraz zostaliśmy przez nich zaproszeni, by zatrzymać się siedem dni. Tak przybyliśmy do Rzymu.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bracia stamtąd, gdy o nas usłyszeli, wyszli na nasze spotkanie aż do forum Appiusza i Trzech Gospod. Więc kiedy Paweł ich zobaczył, podziękował Bogu oraz nabrał śmiałości.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dotarliśmy do Rzymu, setnik przekazał więźniów dowódcy wojska. Ale Pawłowi zostało dozwolone mieszkać u siebie, razem ze strzegącym go żołnierzem.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trzech dniach zdarzyło się, że Paweł zwołał do siebie przedniejszych Żydów, i gdy się zeszli, powiedział do nich: Mężowie, bracia, ja nie uczyniłem nic wrogiego ludowi lub ojczystym zwyczajom, lecz jako więzień z Jerozolimy, zostałem wydany w ręce Rzymian.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mnie wybadali i postanowili uwolnić dlatego, że nie było we mnie żadnego powodu kary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Żydzi mówili przeciw mnie, więc musiałem odwołać się do cezara. Lecz nie jako ten, który ma jakoś oskarżać mój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zaprosiłem was z tego powodu, aby zobaczyć oraz to powiedzieć. Bo mam te kajdany na rękach ze względu na nadzieję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do niego powiedzieli: Nie otrzymaliśmy odnośnie ciebie żadnego pisma z Judei, ani też żaden z braci, co przybył, nie oznajmił nam i nie powiedział czegoś złego o 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uznajemy za właściwe usłyszeć od ciebie, co myślisz; gdyż jest nam wiadome o tej sekcie, że wszędzie jest przeciwko niej mówione.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wyznaczeniu mu dnia, przyszła do niego, do mieszkania, większa ilość osób, której dając świadectwo, wykładał o Królestwie Boga. Od rana do wieczora przekonywał ich co do Jezusa, poprzez Prawo Mojżesza i 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jedni byli przekonywani tym, co było mówione, zaś inni nie byli przekonani.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będąc niezgodni jedni względem drugich odeszli, gdy Paweł powiedział jedną sprawę: Słusznie Duch Święty powiedział do naszych przodków poprzez proroka Izajasza,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Idź do tego ludu i powiedz: Słuchem będziecie słuchać i nie zrozumiecie; patrząc będziecie widzieć, a nie ujrzycie.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utyło serce tego ludu i ciężko usłyszeli uszami, a swoje oczy zamknęli, aby kiedyś oczami nie ujrzeli, uszami nie usłyszeli, sercem nie zrozumieli oraz nie zawrócili, i abym ich nie uleczył.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niech będzie wam wiadome, że to zbawienie Boga zostało wysłane do pogan, i oni będą słuchać.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on to powiedział, Żydzi odeszli, wiodąc między sobą wielki spór.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Paweł pozostał w swoim wynajętym mieszkaniu całe dwa lata oraz przyjmował wszystkich, którzy do niego wchodzili,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głosząc Królestwo Boga i z całą otwartością, bez przeszkód ucząc o Panu Jezusie Chrystusie.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2024-05-31T14:50:23Z</dcterms:modified>
</cp:coreProperties>
</file>