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jeśli człowiek by został napotkany w jakimś fałszywym kroku, wy, duchowi, pouczcie takiego w duchu delikatności, obserwując samego siebie, byś i ty nie został doświadczony.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bierzcie brzemiona drugich, i tak wypełniajcie Prawo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ktoś uważa, że jest kimś będąc nikim, oszukuje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niech próbuje swojej pracy i wtedy, jedynie względem siebie będzie miał chlubę, a nie względem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każdy, własny ciężar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jest pouczany słowem, niech się dzieli we wszystkich dobrach z nauczającym.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błądźcie; Bóg nie pozwala się lekceważyć; bo jeśli człowiek coś posiał, to także będzie żąć.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ten, co sieje dla swej cielesnej natury z ciała wewnętrznego będzie żąć zniszczenie; zaś ten, co sieje dla Ducha z Ducha będzie żąć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czynimy szlachetnie, nie upadajmy na duchu; gdyż będziemy żąć w swoim czasie, nie będąc wyczerpani.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więc, dopóki mamy czas, czyńmy odpowiednio względem wszystkich, ale najbardziej względem należących do rodziny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Zobaczcie, jak długi list napisałem wam moją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pragną się podobać w cielesnej naturze, zmuszają was, abyście dawali się obrzezać; by przypadkiem nie byli prześladowani z powodu krzyża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ani ci, co dają się obrzezywać, sami nie zachowują Prawa; ale chcą, abyście wy dawali się obrzezywać, by się chlubić w waszej cielesnej naturze.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mnie, oby się nie zdarzyło chlubić, chyba, że w krzyżu naszego Pana, Jezusa Chrystusa, przez którego świat jest dla mnie ukrzyżowany, a ja dla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Jezusie Chrystusie ani obrzezanie nie jest czymś, ani nieobrzezanie ale nowe stworzenie.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 tych, którzy pójdą w szeregu tą normą, a więc dla Israela Boga pokój i 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końcu, niech mi nikt nie dostarcza cierpień; gdyż ja noszę w moim ciele piętna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naszego Pana, Jezusa Chrystusa, pośród waszego ducha, bracia.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2024-06-05T06:26:53Z</dcterms:modified>
</cp:coreProperties>
</file>