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Jezus, syn Nuna, się zestarzał, posuwając się w latach, WIEKUISTY do niego powiedział: Zestarzałeś się oraz posunąłeś się w latach, a pozostała jeszcze bardzo znaczna część ziemi, aby ją wziąć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ziemia, która jeszcze pozostała: Wszystkie okręgi Pelisztinów i cały Geszur,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Szychoru, po wschodniej stronie Micraim, aż do północnej granicy Ekronu, co zalicza się do granicy Kanaanejczyków; pięciu książąt Pelisztinów: Z Azy, Aszdonu, Aszkalonu, Gath i Ekronu, a oprócz tego Awici.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południu: Cały dalszy kraj Kanaanejczyków i Meara należąca do Cydończyków, aż do Afeku i granicy Emorejczyków.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Giblitów; następnie, na wschodzie, cały Liban, od Baal–Gad u stóp góry Hermon – aż do drogi prowadzącej do Chamath.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 wypędzę przed synami Israela wszystkich mieszkańców gór, od Libanu aż do Misrefoth Maim, wszystkich Cydończyków; rozlosuj tylko ich dziedzictwo pomiędzy Israelitów, tak jak ci przykazałem.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rozdziel tą ziemię w dziedzictwo dziewięciu pokoleniom i połowie pokolenia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wraz z nim, Reubenici i Gadydzi odebrali swoje dziedzictwo, które przydzielił im Mojżesz po drugiej stronie Jardenu, ku wschodowi; tak mianowicie, jak wyznaczył im Mojżesz, sługa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Aroeru, położonego nad brzegiem potoku Arnon oraz miasta w środku potoku, całą równinę od Medeby – do Dibonu,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miasta emorejskiego króla Sychona, który panował w Heszbonie – aż do granicy synów Ammonu.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Gilead oraz granice Geszurytów i Maachitów; całą górę Hermon i cały Baszan aż do Salchy.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Baszanie całe królestwo Oga, który panował w Edrei i w Asztaroth. On pozostał ze szczątków Refaidów, których Mojżesz pokonał oraz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synowie Israela nie wypędzili Geszurytów i Maachitów; tak Geszuryci i Maachici utrzymali się wśród Israelitów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przydzielił dziedzictwa pokoleniu Lewi, gdyż ogniowe ofiary WIEKUISTEGO, Boga Israela – oto jego dziedzictwo, tak jak mu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wyznaczył posiadłości pokoleniu Reubena według różnych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wydzielono im dziedzictwo od Areoru, które jest nad brzegiem potoku Arnon i od miasta w środku potoku; nadto całą równinę przy Medebie,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Heszbon, położone na równinie, wraz z przyległymi jego miastami: Dibon, Bamoth Baal, Beth Baal 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Jahca, Kedemoth, Mafaath,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Kirjathaim, Sebma i Cereth Haszachar, na górze wznoszącej się w kotlinie;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Beth Peor, stoki Pisgi i Beth Jeszymoth.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wszystkie miasta równiny należące do królestwa emorejskiego króla Sychona, który panował w Heszbonie, a którego pokonał Mojżesz; wraz z książętami Midjanu: Ewim, Rekem, Curem, Churem i Rebą, osiadłymi w pogranicznym kraju, książętami Sychona.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liczbie innych pobitych, Israelici zabili również wieszczka Bileama, syna Beora.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zachodnią granicę synów Reubena tworzył Jarden, jako granica ostateczna. Oto dziedzictwo synów Reubena, według ich różnych rodów; ich miasta oraz przyległe do nich sioła.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wyznaczył też posiadłości pokoleniu Gad, różnym rodom synów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Przydzielono im następujące dziedzictwo: Jaezer, wszystkie miasta Gileadu oraz połowę ziemi Ammonitów, aż do Aroeru, położonego na wschód od Rabby.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Heszbonu do Ramath Micpe i Betonim; zaś od Machnaim do granicy Lidebir.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 kotlinie Jardenu: Beth Haram, Beth Nimra, Sukoth i Cafon, reszta królestwa Sychona króla Heszbonu, z Jardenem jako granicą, aż do południowego krańca jeziora Kinnareth, po drugiej stronie Jardenu,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różnych rodów synów Gada; ich miasta oraz przyległe do nich sioła.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wyznaczył też posiadłości połowie pokolenia Menaszy; a różnym rodom pokolenia Menaszy przydzielono co następuje.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granica obejmowała całe królestwo Oga, króla Baszanu – cały Baszan od Machnaim i wszystkie sioła Jaira, położone w Baszanie, łącznie sześćdziesiąt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połowę Gileadu oraz Asztaroth i Edrei – główne miasta królestwa Oga w Baszanie. To przydzielono synom Machira, syna Menaszy, czy raczej jednej połowie różnych rodów synów Machira.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granice, które w dziedzictwo rozdzielił Mojżesz na równinach Moabu, po drugiej stronie Jardenu, ku wschodowi,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Mojżesz nie wyznaczył dziedzictwa pokoleniu Lewitów, gdyż WIEKUISTY, Bóg Israela, On jest ich dziedzictwem, tak jak im zapowiedział.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2024-05-29T12:03:19Z</dcterms:modified>
</cp:coreProperties>
</file>