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granice, które otrzymali w dziedzictwie synowie Israela w ziemi Kanaan, a które oddali im w posiadanie: Kapłan Elazar; Jezus, syn Nuna, i główni naczelnicy pokoleń synów Israela,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przypadającego im losem dziedzictwa; tak, jak przez Mojżesza rozkazał WIEKUISTY względem dziewięciu i pół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dwóm i połowie pokolenia Mojżesz wyznaczył już ich dziedzictwo po drugiej stronie Jardenu; zaś Lewitom nie wyznaczył wśród nich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synowie Josefa tworzyli dwa pokolenia – Menaszy i Efraima; zaś Lewitom nie wyznaczono udziału w ziemi, a jedynie miasta do zamieszkania, z przynależnymi zagonami dla ich stad oraz dla ich dobytku.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WIEKUISTY rozkazał Mojżeszowi – tak uczynili synowie Israela, i rozdzielili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w Gilgal, podeszli do Jezusa, syna Nuna, synowie Judy, a Kaleb, syn Jefunny, Kenizyjczyk, do niego powiedział: Znane ci jest słowo, które WIEKUISTY wypowiedział w Kadesz–Barnea do Mojżesza, Bożego męża, odnośnie mnie i 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czterdzieści lat, kiedy Mojżesz, sługa WIEKUISTEGO, wysłał mnie z Kadesz–Barnea, abym przepatrzył ziemię; więc przyniosłem mu wiadomość według mojego przekonania.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moi współplemieńcy, co ze mną wyruszyli – strwożyli serce ludu, podczas gdy ja okazałem pełne posłuszeństwo WIEKUISTEMU, mojemu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Mojżesz przysiągł, mówiąc: Zaprawdę, ziemia na której postała twoja noga, na wieki przypadnie w udziale tobie i twoim potomkom, ponieważ okazałeś pełne posłuszeństwo WIEKUISTEMU, mojemu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WIEKUISTY, stosownie do swojego przyrzeczenia, zachował mnie przy życiu przez czterdzieści pięć lat, od czasu, gdy WIEKUISTY wypowiedział to słowo do Mojżesza, w trakcie pielgrzymki Israela po pustyni. Tak oto mam teraz osiemdziesiąt 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wciąż jeszcze jestem czerstwy, jak tego dnia, którego Mojżesz mnie wysłał. Mojej ówczesnej sile dorównuje moja obecna siła, gdy chodzi o to, aby walczyć oraz wyruszyć do przodu, czy z powrotem.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daj mi to wzgórze, o którym tego dnia powiedział WIEKUISTY. Przecież ty sam to słyszałeś tego dnia. Tam znajdują się Enakici oraz wielkie, warowne miasta; więc może WIEKUISTY będzie ze mną, bym ich wypędził, jak to WIEKUISTY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Jezus, syn Nuna, życzył mu szczęścia i oddał Hebron w dziedzictwo Kalebowi, synowi Jefunny.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Hebron dostał się Kalebowi, synowi Jefunny, Kenizyjczykowi, jako dziedzictwo po dzień dzisiejszy; gdyż okazał pełne posłuszeństwo WIEKUISTEMU, Bogu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przedtem nazwa Hebronu była Miasto Arby; bo był to najpotężniejszy mąż pomiędzy Enakitami. I kraj uspokoił się od wojny.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2024-05-31T16:36:09Z</dcterms:modified>
</cp:coreProperties>
</file>