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syn Nuna, potajemnie wysłał z Szyttym dwóch mężów jako zwiadowców, i powiedział: Idźcie, przejrzyjcie tą ziemię, a w szczególności Jerycho. Zatem poszli oraz przybyli do domu prostytutki imieniem Rachab, i tam odpoczęli.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królowi Jerycha doniesiono, mówiąc: Oto tej nocy przybyli tu jacyś mężowie z synów Israela, aby przepatrzyć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Jerycha posłał do Rachaby, rozkazując: Wydaj tych mężów, którzy do ciebie przybyli oraz weszli do twego domu, gdyż przybyli w celu przepatrzenia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 kobieta wzięła owych dwóch mężów, ukryła ich i powiedziała: Rzeczywiście, przybyli do mnie ci mężowie, ale nie wiem skąd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 się zmierzchało i miano zamknąć bramę, owi mężowie wyszli; lecz nie jest mi wiadomo dokąd się ci mężowie udali. Jak najszybciej puśćcie się w pogoń za nimi, a ich dogonicie.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wprowadziła ich na dach i ich ukryła pomiędzy łodygami lnu, które miała rozłożone na 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mężowie puścili się w pogoń za nimi, po drodze do Jardenu, aż ku brodom. A po wyjściu tych, co ich ścigali – zamknięto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Rachab weszła do nich na dach, oni się jeszcze nie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wami wszyscy mieszkańcy tego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słyszeliśmy jak WIEKUISTY wysuszył przed wami wody morza Sitowia, kiedy wychodziliście z Micraim, i co zrobiliście dwóm królom emorejskim, którzy byli po drugiej stronie Jardenu – Sychonowi i Ogowi, których zgładziliście.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słyszeliśmy strwożyło się nasze serce i wobec was nie było już w nikim ducha; bo WIEKUISTY, wasz Bóg, to On jest Bogiem wysoko w niebiosach oraz nisko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przysięgnijcie mi teraz na WIEKUISTEGO, że jak świadczyłam wam miłość – tak i wy wyświadczycie miłość domowi mego ojca. Dajcie mi rękojmię pewności,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pozostawicie przy życiu ojca i moją matkę, braci i moje siostry, oraz wszystko, co do nich należy, i ocalicie od śmierci nasze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mężowie jej odpowiedzieli: Niech nasze życie pójdzie na śmierć zamiast was, jeżeli nie wydacie tej naszej sprawy! I stanie się, gdy WIEKUISTY odda nam tą ziemię, że wyświadczymy ci miłość i 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sznurze spuściła ich z okna; bo jej dom był w obrębie miejskiego muru, tak, że niejako mieszkała w miejskim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nich powiedziała: Zwróćcie się ku górom, aby was nie spotkali ci, co was ścigają i ukryjcie się tam przez trzy dni, dopóki oni nie wrócą; potem pójdziecie waszą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owi mężowie jeszcze do niej powiedzieli: Będziemy wolni od przysięgi, którą nas zaprzysięgłaś,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kiedy wtargniemy do tej ziemi – nie przywiążesz do okna, którym nas spuściłaś, sznuru z purpurowych nici; a twojego ojca, twojej matki, twoich braci i całej rodziny twojego ojca nie zgromadzisz u siebie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wtedy wyjdzie z drzwi twojego domu – jego krew spadnie na jego głowę, a my będziemy niewinni. Lecz każdego, kto będzie z tobą w domu, jeśli go dotknie czyjaś ręka – jego krew spadnie na naszą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jednak wydała tą naszą sprawę, wtedy będziemy wolni od przysięgi, którą nas zaprzysięgłaś.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powiedziała: Niech będzie według waszych słów! I ich wypuściła, więc poszli. Potem uwiązała w oknie purpurowy sznur.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poszli oraz przybyli w góry, i pozostali tam przez trzy dni, dopóki nie wrócili ci, co ich ścigali. Chociaż ci ścigający szukali ich po całej drodze, lecz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owi dwaj mężowie wrócili, zeszli z góry oraz się przeprawili; a gdy przybyli do Jezusa, syna Nuna, opowiedzieli mu wszystko, co ich spotkało.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powiedzieli do niego: Tak, WIEKUISTY wydał całą tą ziemię w nasze ręce; gdyż przed nami już potruchleli wszyscy mieszkańcy tej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2024-05-30T08:20:38Z</dcterms:modified>
</cp:coreProperties>
</file>