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długiego czasu, gdy WIEKUISTY użyczył Israelitom pokoju od wszystkich ich okolicznych wrogów, a Jezus, syn Nuna, się zestarzał oraz posunął w latach, stało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Jezus, syn Nuna, wezwał całego Israela starszych, naczelników, sędziów i jego przełożonych, oraz do nich powiedział: Oto się zestarzałem i posunąłem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widzieliście to wszystko, co WIEKUISTY, nasz Bóg, uczynił przed wami tym wszystkim ludom; bowiem WIEKUISTY, wasz Bóg, sam za was walczył.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 Jardenu, losem wyznaczyłem różnym waszym pokoleniom te ludy, co jeszcze pozostały; oraz te wszystkie ludy, które wytępiłem do morza Wielkiego, ku zachodowi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WIEKUISTY, wasz Bóg, On sam je przed wami rozproszy oraz je wypędzi przed waszym obliczem, abyście posiedli ich ziemię, jak przyrzekł wam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Usilnie więc uważajcie, abyście przestrzegali oraz spełniali to wszystko, co napisano w Zwoju Prawa Mojżesza, nie odstępując od tego ani w prawo, ani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nie pomieszali się z ludami, które jeszcze przy was zostały; nie wspominali imion ich bóstw, nie przysięgali na nie, nie służyli im, ani się przed nimi nie korzyli.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lgnijcie do WIEKUISTEGO, waszego Boga, jak robiliście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wypędził przed wami wielkie oraz potężne ludy; nikt przed wami nie zdołał się utrzymać,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was gnał przed sobą tysiąc, gdyż WIEKUISTY, wasz Bóg, sam za was walczył, jak wam przyrzekł.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Usilnie więc uważajcie, byście miłowali WIEKUISTEGO, waszego Boga – chodzi o wasze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się sprzeniewierzycie i przyłączycie do resztki ludów, co przy was pozostały, spowinowacicie się z nimi, i wzajemnie się z nimi pomieszacie,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– uświadomcie to sobie dobrze – WIEKUISTY, wasz Bóg, nie będzie nadal wypędzał przed wami tych ludów; raczej staną się dla was siecią, zgubą, biczem przy waszych bokach oraz kolcami w waszych oczach, aż wyginiecie z tej pięknej ziemi, którą wam oddał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pójdę teraz drogą, którą musi pójść cały świat, uświadomcie to sobie całym sercem, całą waszą duszą, że nie chybiło ani jedno ze wszystkich, pocieszających przyrzeczeń, które wypowiedział o was WIEKUISTY, wasz Bóg. Wszystkie się wam spełniły, nie chybiło żadne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się spełniło nad wami wszystko dobre, które przyrzekł wam WIEKUISTY, wasz Bóg tak WIEKUISTY sprowadzi na was i wszystko złe, aż zgładzi was z tej pięknej ziemi, którą wam oddał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odstąpicie od Przymierza WIEKUISTEGO, waszego Boga, które wam powierzył, a pójdziecie i będziecie służyli cudzym bóstwom oraz się przed nimi korzyli wtedy zapłonie przeciw wam gniew WIEKUISTEGO i szybko znikniecie z tej pięknej ziemi, którą wam oddał.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2024-05-28T10:57:56Z</dcterms:modified>
</cp:coreProperties>
</file>