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Jezus, syn Nuna, zgromadził wszystkie plemiona do Szechem oraz zwołał starszych Israela, naczelników, sędziów i jego przełożonych; zatem stawili się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syn Nuna, powiedział do całego ludu: Tak mówi WIEKUISTY, Bóg Israela: Wasi ojcowie, w tym Tarach, ojciec Abrahama i Nahora, od wieków mieszkali po drugiej stronie rzeki i czcili cudze bóstwa.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wziąłem z drugiej strony rzeki waszego praojca Abrahama oraz poprowadziłem go po całej ziemi Kanaan, rozmnożyłem jego ród i dałem mu Ic'haka.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Ic'hakowi dałem Jakóba i Ezawa, a Ezawowi wyznaczyłem górę Seir, aby ją objął w dziedzictwo; podczas gdy Jakób oraz jego synowie wyruszyli do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posłałem Mojżesza i Ahrona, i poraziłem Micraim; a gdy to spełniłem pośród niego, zaraz was wyprowadziłem.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Wyprowadziłem waszych ojców z Micraim i dotarliście do morza. Więc Micraimczycy pognali za waszymi ojcami wojennymi wozami i konnicą, aż do morza Sitowia.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wołali do WIEKUISTEGO, położył gęsty mrok pomiędzy wami a Micraimczykami; po czym sprowadził na nich morze, tak, że ich pokryło. Więc widzieliście własnymi oczami, co spełniłem nad Micraim. Potem przebywaliście dłuższy czas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sprowadziłem was do ziemi Emorejczyków, którzy osiedli po drugiej stronie Jardenu, a oni z wami walczyli; ale poddałem ich w waszą moc. Wzięliście w posiadanie ich ziemię oraz wytępiłem ich przed waszym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też Balak, syn Cypora, król Moabu, i walczył z Israelem. Potem posłał i wezwał Bileama, syna Beora, aby was przeklął.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chciałem usłuchać Bileama; raczej musiał wam błogosławić. Tak ocaliłem was z jego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przeprawiliście się za Jarden i przybyliście do Jerycha. I walczyli przeciw wam obywatele Jerycha, Emorejczycy, Peryzejczycy, Kanaanici, Chittejczycy, Girgaszyci, Chywici i Jebusyci, lecz poddałem ich w waszą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przed wami szerszenie, zatem ich wypędziły przed wami – dwóch królów emorejskich. Nie przez miecz, ani przez twój łuk!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wam ziemię, wokół której się nie trudziłeś i miasta, których nie zbudowaliście, a jednak w nich osiedliście; dostały się wam w użytkowanie winnice oraz oliwne sady, których nie zasadziliście.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obawiajcie się WIEKUISTEGO oraz służcie Mu w szczerości i prawdzie. Usuńcie bóstwa, którym służyli wasi ojcowie po drugiej stronie rzeki oraz w Micraim – a służcie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gdyby nie podobało się wam służyć WIEKUISTEMU – dziś postanówcie, komu chcecie służyć; czy bóstwom, którym służyli wasi ojcowie po drugiej stronie rzeki, czy też bóstwom Emorejczyków, w których kraju się osiedliliście? Zaś ja i mój dom będziemy służyć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odezwał się, mówiąc: Dalekim to od nas, abyśmy porzucili WIEKUISTEGO, by służyć cudzym bóstwom!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naszym Bogiem. To On wyprowadził nas oraz naszych ojców z ziemi Micraim, z domu niewoli oraz na naszych oczach spełnił te wielkie znaki. Strzegł nas na całej drodze, którą przeszliśmy i pośród wszystkich ludów, między którymi przebywaliśmy.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wypędził przed nami wszystkie te ludy oraz Emorejczyków, mieszkańców tej ziemi. My chcemy służyć WIEKUISTEMU, gdyż On jest naszym Bogiem!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Jezus, syn Nuna, powiedział do ludu: Nie możecie ogarnąć WIEKUISTEGO, bo to jest święty Bóg; On jest Bogiem żarliwym; nie przepuści waszym występkom i grzechom!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opuścicie WIEKUISTEGO, a będziecie służyć cudzym bóstwom – wtedy się odwróci, nawiedzi was niedolą i was wytępi, choć przedtem wam dobrze świadczył.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powiedział do Jezusa, syna Nuna: Nie! Będziemy służyć WIEKUISTEMU!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Jezus, syn Nuna, powiedział do ludu: Jesteście świadkami przeciwko sobie samym, że postanowiliście służyć WIEKUISTEMU! Więc powiedzieli: Jesteśmy świadkami!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usuńcie cudze bóstwa, które są pośród was i skłońcie wasze serce ku WIEKUISTEMU, Bogu Israela!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powiedział do Jezusa, syna Nuna: Będziemy służyć WIEKUISTEMU, naszemu Bogu i słuchać Jego głosu!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Jezus, syn Nuna, tego dnia przedłożył obowiązujące dla ludu Przymierze, i w Szechem określił mu Prawo oraz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Jezus, syn Nuna, spisał te wypadki w zwoju Prawa Boga; wziął wielki kamień oraz ustawił go tam pod dębem, który stał przy Świątyni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Jezus, syn Nuna, powiedział do całego ludu: Oto ten kamień będzie świadkiem przeciwko nam, bowiem on słyszał te wszystkie słowa WIEKUISTEGO, które z nami mówił. Dlatego on będzie świadkiem przeciwko wam, abyście się nie wyparli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Jezus, syn Nuna, odprawił lud; każdego do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wypadkach stało się, że Jezus, syn Nuna, sługa WIEKUISTEGO, umarł, mając sto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pochowano go w granicy jego posiadłości, w Thymnath Serach, na wzgórzu Efraima, po północnej stronie góry Gaasz.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Israel służył WIEKUISTEMU po wszystkie dni Jezusa, syna Nuna, oraz po wszystkie dni starszych, którzy przeżyli Jezusa, syna Nuna, i którzy znali wszystkie czyny WIEKUISTEGO, jakie spełnił dla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kości Josefa, które synowie Israela sprowadzili z Micraimu, pochowali w Szechem na części pola, które Jakób nabył od synów Chamora, ojca Szechema, za cenę stu kesytów, i które przeszło na dziedziczna własność synów Josefa.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umarł i Elazar, syn Ahrona, pochowano go w Gibei, mieście należącym do Pinhasa, jego syna, które było mu oddane na górze Efraima.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2024-05-24T18:10:55Z</dcterms:modified>
</cp:coreProperties>
</file>