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synowie Israela dopuścili się przeniewierstwa na zaklętym mieniu; bowiem Achan, syn Karmiego, syna Zabdiego, syna Zeracha, z pokolenia Judy, przywłaszczył sobie coś z zaklętego mienia. Wtedy zapłonął gniew WIEKUISTEGO przeciwko synom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syn Nuna, wysłał ludzi z Jerycha do Aj, które leży obok Beth–Awen, po wschodniej stronie Betelu oraz do nich powiedział, mówiąc: Wejdźcie oraz przepatrzcie tą okolicę! Więc ci mężowie poszli i przepatrzyli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wrócili do Jezusa, syna Nuna, to mu donieśli: Nie trzeba, by tam wyruszył cały lud; niech pójdzie około dwóch tysięcy, czy trzech tysięcy ludzi, a porażą Aj; nie trudź całego ludu, bo jest ich tam mała liczba.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wyruszyło około trzech tysięcy mężów z ludu; jednak uciekli przed mężami z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mężowie z Aj porazili z nich około trzydziestu sześciu ludzi, ścigając ich od bramy – aż do Szebarim, i porażając ich u stoku góry. Wtedy struchlało serce ludu i zamieniło się jakby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syn Nuna, rozdarł swoje szaty i swym obliczem padł na ziemię przed Arką WIEKUISTEGO, leżąc aż do wieczora; on oraz starsi Israela rzucali też proch na swą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syn Nuna, powiedział: O, Panie, WIEKUISTY! Czyżbyś przeprowadził ten lud przez Jarden, by nas wydać w moc Emorejczyków, aby nas wytępili? O, gdybyśmy raczej pozostali za Jardenem!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błagam, Panie! Co mam powiedzieć, gdyż Israel odwrócił grzbiet do swych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usłyszą o tym Kanaanejczycy oraz wszyscy mieszkańcy tej ziemi – zewsząd nas opadną, a nasze imię zgładzą z ziemi. Zatem co uczynisz dla wielkiego Twojego Imienia?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Jezusa, syna Nuna: Wstań! Czemu leżysz na swym obliczu?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Israelici zgrzeszyli; przekroczyli Moje przymierze, które im powierzyłem, przywłaszczając sobie coś z zaklętego dobra. Nie tylko kradli, ale i zataili, oraz schowali to pomiędzy swoje sprzęty.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synowie Israela nie mogą się utrzymać przed swoimi wrogami i muszą podać grzbiet swoim wrogom, bo sami popadli zaklęciu. Nie będę nadal z wami, dopóki nie wyplenicie spośród was zaklętego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się oraz uświęć lud, oświadczając: Na jutro się uświęćcie; gdyż tak mówi WIEKUISTY, Bóg Israela: Israelu! Pośród ciebie jest zaklęte mienie! Dlatego nie utrzymasz się przed twoimi wrogami, dopóki nie usuniecie spośród was zaklętego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jutro z rana wystąpcie według waszych pokoleń i będzie, że to pokolenie, które przepatrzy WIEKUISTY – wystąpi według rodów; zaś ród, który przepatrzy WIEKUISTY – wystąpi według domów; zaś dom, który przepatrzy WIEKUISTY, wystąpi według pojedynczych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zostanie wyśledzony przy zaklętym dobru – będzie spalony ogniem; on oraz wszystko, co do niego należy; bowiem przekroczył przymierze WIEKUISTEGO i spełnił haniebny czyn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Jezus, syn Nuna, wstał wczesnym rankiem oraz kazał wystąpić Israelitom według ich pokoleń; i zostało wyśledzone pokolenie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kazał wystąpić rodom Judy i wyśledził ród Zerachidów. Potem kazał wystąpić rodowi Zerachidów według domów i został wyśledzony dom Zabdiego.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wystąpić jego domowi według pojedynczych mężów i wtedy został wyśledzony Achan, syn Karmiego, syn Zabdiego, syna Zeracha,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powiedział do Achana: Mój synu! Złóż cześć WIEKUISTEMU, Bogu Israela, i uczyń przed Nim wyznanie. Powiedz, co uczyniłeś; nie ukrywaj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Achan odpowiedział Jezusowi, synowi Nuna, mówiąc: Rzeczywiście, to ja zgrzeszyłem WIEKUISTEMU, Bogu Israela; tak, a tak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Spostrzegłem między łupem piękny płaszcz z Szynearu, dwieście szekli srebra oraz złoty język wagi pięćdziesięciu szekli. Zapragnąłem tych rzeczy i je zabrałem; oto leżą w moim namiocie, zakopane w ziemi, a pieniądze są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wyprawił posłańców, którzy pobiegli do namiotu; i oto zakopane rzeczy były w jego namiocie, a pod nimi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zabrali je z namiotu oraz przynieśli do Jezusa, syna Nuna, oraz do wszystkich synów Israela; po czym złożyli je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syn Nuna, wziął wobec wszystkich Israelitów Achana, potomka Zeracha, oraz pieniądze, płaszcz, złoty język; jego synów i córki; jego byki, osły i owce, wraz z jego namiotem i wszystkim co do niego należało, oraz wyprowadzili ich do doliny Achor.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syn Nuna, powiedział: O, jakże wtrąciłeś nas w biedę! Tak też, niech tego dnia WIEKUISTY wtrąci cię w biedę. A wszyscy Israelici obrzucili go kamieniami oraz ich spalili po ukamienowaniu.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wznieśli nad nimi wielki stos kamieni, istniejący do dzisiejszego dnia. Zaś WIEKUISTY odwrócił się od Swego płonącego gniewu. Dlatego imię tego miejsca nazwano Achor, aż po dzisiejszy dzień.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2024-05-29T04:19:29Z</dcterms:modified>
</cp:coreProperties>
</file>