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przymierze miało przepisy Bożej służby, a także ziemskie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 zbudowany pierwszy Przybytek, w którym jest miejsce nazywane Święte, nadto Świecznik, Stół i 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drugą zasłoną miejsce nazywane Święte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ma Złotą Kadzielnicę oraz Skrzynię Przymierza, ze wszystkich stron powleczoną złotem. W niej był Złoty Dzban mający w sobie mannę, Kij Pasterski Aarona, który wypuścił pąki, oraz kamienne Płyty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powyżej niej Cherubini chwały, co ocieniali Przebłagalnię. Odnośnie tych spraw z osobna, nie ma potrzeby, aby się teraz wypowiadać.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tych miejsc, które są tak urządzone dla pierwszego Przybytku, z powodu każdego Israelity wchodzą kapłani; ci, co sprawują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drugiego raz w roku sam arcykapłan i to nie bez krwi, którą ofiarowuje za omyłki, swoje i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Duch Święty okazuje, że jeszcze nie została ukazana droga świętych; gdyż ma miejsce pierwszy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wzorem, aż do obecnego czasu. Według niego są składane dary oraz ofiary nie mogące uczynić doskonałym według sumienia tego, co pełni służbę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pożywieniu, napojach oraz różnych obmywaniach, nałożonych jako zasady prawne względem cielesnej natury, aż do czasu wyprostowania.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Chrystus, gdy przybył jako Arcykapłan przyszłych dóbr z powodu większego i doskonalszego Przybytku, nie zbudowanego ręką, to jest nie dla tego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dla krwi kozłów i cieląt, ale dla własnej krwi raz na zawsze wszedł do miejsc Świętych, przekonując się o wiecznym odkupieniu.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krew kozłów, byków oraz popiół z jałówki skrapiając co skalane to uświęca, blisko ku czystości ciała wewnętrznego,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krew Chrystusa który z powodu wiecznego życia ofiarował Bogu nieskalanego siebie oczyści nasze sumienia od martwych uczynków, dla służby żyjącemu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Testamentu, aby dla odkupienia występków za Pierwszego Testamentu dokonała się śmierć, a zaproszeni wzięli obietnicę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testament jest też zapowiedziana konieczność śmierci tego, co rozporządził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testament jest silny dzięki zmarłym; zaś nie ma nigdy znaczenia, kiedy żyje ten, który go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też ani Pierwszy nie był odnawiany bez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ludowi zostało ogłoszone przez Mojżesza każde przykazanie według Prawa, wziął on krew cieląt i kozłów, razem z wodą, szkarłatną wełną i hyzopem, oraz skropił cały lud i sam zwój,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 jest krew Testamentu, który Bóg rozporządził w stosunku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skropił też Namiot Zgromadzenia oraz wszystkie naczynia publicznej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prawie wszystko, według Prawa, jest oczyszczane we krwi; a bez rozlania krwi nie dokonuje się darowanie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było koniecznością, by wzorce rzeczy w niebiosach, były oczyszczane tymi ofiarami; zaś same niebiańskie ofiarami od tych znaczniejszymi.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Chrystus nie wszedł do miejsc Świętych zrobionych rękami, odbijających obraz tych prawdziwych ale do samego Nieba, by z naszego powodu być widzialnym osobie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nie, by częstokroć ofiarował samego siebie, podobnie jak arcykapłan cudzą krew, gdy co roku wchodzi do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byłoby konieczne, aby od założenia świata doznał on wielokrotnie cierpień. Lecz teraz, przy końcu wieków, raz został objawiony, dla wymazania grzechu poprzez 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wzór jaki jest zarezerwowany dla ludzi raz umierających, a potem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Chrystus; gdy raz został ofiarowanym w celu złożenia na nim wielu grzechów drugi raz da się zobaczyć bez grzechu, z powodu tych, którzy go oczekują ku zbawieniu.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2024-05-29T16:56:06Z</dcterms:modified>
</cp:coreProperties>
</file>