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zostali zwołani efraimscy mężowie i pociągnęli ku północy oraz powiedzieli do Iftacha: Czemu wyruszyłeś do walki z Ammonitami, a nas nie wezwałeś, abyśmy z tobą poszli? Spalimy ogniem twój dom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Iftach im odpowiedział: Ja i mój lud toczyliśmy ciężki bój z Ammonitami; wtedy was wezwałem, ale mnie nie wybawiliście z ich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widząc, że nie chcesz mi dopomóc, naraziłem swe życie i wyruszyłem przeciw Ammonitom; a WIEKUISTY poddał ich w moją moc. Czemu więc dzisiaj wystąpiliście przeciw mnie, by ze mną walczyć?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Iftach zgromadził wszystkich mężów Gileadu i uderzył na Efraimitów. I mężowie Gileadu pobili Efraimitów. Bo mówili: Jesteście efraimskimi niedobitkami; a Gilead leży w środku Efraima, w środku Menaszy.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Gileadyci obsadzili brody Jardenu w kierunku Efraima. A gdy niedobitki efraimskie wołały: Pozwól mi się przeprawić; mężowie Gileadu pytali: Czy ty jesteś Efraimita? Jeżeli odpowiedział: 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mu mówili: Powtórz: Szybbolet. Zaś gdy powiedział: Sibbolet – ponieważ nie starał się poprawnie wymawiać – ujęli go i mordowali przy brodach Jardenu. Tak wówczas padło z Efraima czterdzieści 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Iftach sprawował sądy nad Israelitami przez sześć lat. Potem Iftach Gileadyta umarł oraz pochowano go w jednym z miast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sądził Israelitów Ibcan z Betlechemu.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 i trzydzieści córek, wydanych w obce strony. Z obcych stron sprowadził też swoim synom trzydzieści panien. On sprawował sądy nad Israelitami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Ibcan umarł i został pochowany w Betlechem.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sądy nad Israelitami sprawował Elon Zebulunita. Sądził on Israelitów przez dziewięć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Elon Zebulunita umarł i pochowano go w Ajalonie, w ziemi Zebuluna.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sądy nad Israelitami sprawował Abdon, syn Hillela, Piretończyk.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czterdziestu synów i trzydziestu wnuków, jeżdżących na siedemdziesięciu oślich źrebcach. On sądził Israelitów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Abdon, syn Hillela, Piretończyk, umarł i pochowano go w Piratonie, w ziemi Efraima, na górach amalekickich.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2024-05-29T01:45:05Z</dcterms:modified>
</cp:coreProperties>
</file>