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pewnym czasie, w porze zbierana pszenicy, Szymszon poszedł, aby odwiedzić swoją żonę, przynosząc koźlątko i mówiąc: Wejdę do mojej żony, do komnaty; ale ojciec nie pozwolił mu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jej ojciec powiedział: Rzeczywiście, sądziłem, że ją znienawidziłeś, dlatego oddałem ją twojemu towarzyszowi. Ale jej młodsza siostra jest od niej jeszcze piękniejsza; niechaj zostanie twą żoną, zamiast 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Szymszon im odpowiedział: Tym razem już nie będę winien wobec Pelisztinów, kiedy im wyrządzę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Szymszon odszedł i upolował trzysta szakali. Nabrał również pochodni i zwrócił ogon do ogona, wsadzając każdą pochodnię w środek, pomiędzy dwa ogony.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zapalił pochodnie oraz puścił szakale w zboża Pelisztinów. W ten sposób zapalił zarówno sterty, jak i stojące jeszcze zboże, a także sady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Pelisztini pytali: Kto to uczynił? powiedziano im: Szymszon, zięć Thymnejczyka; ponieważ zabrał mu jego żonę i oddał jego towarzyszowi. Więc Pelisztini nadciągnęli i spalili ją ogniem, wraz z jej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Szymszon do nich powiedział: Jeśli tak postępujecie, zatem nie spocznę, dopóki się na was nie zemszczę.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poraził ich wielkim porażeniem, od goleni do bioder. Potem zszedł i osiadł w rozpadlinie skalnej Etamu.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Pelisztini nadciągnęli, stanęli obozem w Judei i rozpostarli się aż do 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Judejczycy się pytali: Czemu nadciągnęliście przeciw nam? Odpowiedzieli: Nadciągnęliśmy, aby uwięzić Szymszona; by z nim postąpić tak, jak zrobił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niego powiedzieli: Przybyliśmy, aby cię uwięzić i by cię wydać w ręce Pelisztinów. Jednak Szymszon im odpowiedział: Przysięgnijcie, że sami się na mnie nie targniecie.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odpowiedzieli: Nie; chcemy cię tylko uwięzić oraz wydać w ich ręce; ale nie chcemy cię zabić. Tak związali go dwoma nowymi sznurami oraz sprowadzili go ze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doszedł do Lechi a Pelisztini już wydawali radosne okrzyki na jego widok tknął go Duch WIEKUISTEGO, a sznury na jego ramionach stały się jak nadpalone ogniem, lniane włókna, i więzy rozpadły się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znalazł świeżą, oślą szczękę, wyciągnął swoją rękę i ją pochwycił, i zabił nią tysiąc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Szymszon zawołał: Oślą szczęką zabiłem mnóstwo osłów; oślą szczęką zabiłem tysiąc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to mówić, odrzucił szczękę ze swej ręki; i odtąd nazwano to miejscowość – Ramath 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jednak bardzo spragnionym, zawołał do WIEKUISTEGO, mówiąc: Ty sprawiłeś przez Twego sługę to wielkie zwycięstwo – a teraz miałbym zginąć z pragnienia, albo wpaść w ręce tych nieobrzezańców?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rozwarł szczelinę skały w Lechi i wypłynęła z niej woda. Więc gdy się napił, orzeźwił się jego duch i ożył. Dlatego to źródło nazwano Źródłem Wzywającego, i jest ono w Lechi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sądził Israelitów przez dwadzieścia lat, za dni panowania Pelisztinów.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2024-05-28T06:00:29Z</dcterms:modified>
</cp:coreProperties>
</file>