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pewien człowiek z gór Efraima, imieniem Michaja.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powiedział do swojej matki: Tysiąc sto srebrników, które ci skradziono, z powodu których tyle złorzeczyłaś, i o których w mojej obecności rozprawiałaś – oto te pieniądze są u mnie, ja je zabrałem. Więc jego matka powiedziała: Obyś był błogosławiony przez WIEKUISTEGO, mój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oddał swojej matce owe tysiąc sto srebrników, jego matka powiedziała: Z mojej ręki poświęciłam te pieniądze WIEKUISTEMU dla mojego syna, aby sporządzono z nich rzeźbiony i lity obraz, więc teraz ci je zwracam.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zwrócił pieniądze swojej matce, ona wzięła dwieście srebrników i wręczyła je złotnikowi, który z tego sporządził obraz rzeźbiony oraz lity. I był on w domu Michaji.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człowiek, mianowicie Michaja, posiadał dom bogów; więc sprawił do tego efod oraz domowe bożki, i upełnomocnił ręce jednego ze swoich synów, aby mu służył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 owych czasów nie było króla w Israelu i każdy czynił to, co było słuszne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pewien młodzieniec z Betlechem w Judzie, z rodu Judy, który był Lewitą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 opuścił miasto Betlechem w Judzie, by przebywać gdziekolwiek by się zdarzyło. I dostał się w efraimskie góry, do domu Michy, aby stąd odbyć swą dalszą podróż.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go zapytał: Skąd przybywasz? Zatem mu odpowiedział: Jestem Lewitą z Betlechem w Judzie. Ja podróżuję, bym osiadł, gdziekolwiek mi się zdarzy.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do niego powiedział: Zostań u mnie i bądź mi ojcem oraz kapłanem; a dam ci rocznie dziesięć srebrników, koszt ubrania i twoje utrzymanie. Tak Lewita do niego przystał.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Lewita zgodził się pozostać u tego człowieka i ów młodzieniec stał się jak jeden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upełnomocnił rękę Lewity i ów młodzieniec zamieszkał w domu Michy oraz służył mu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Micha powiedział: Oto teraz na pewno wiem, że WIEKUISTY będzie mi dobrze świadczył, ponieważ mam za kapłana Lewitę.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2024-05-25T13:10:23Z</dcterms:modified>
</cp:coreProperties>
</file>