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owych czasów nie było króla w Israelu, a pokolenie Dana w tych czasach szukało sobie dziedzicznej posiadłości w celu osiedlenia, ponieważ aż do owego dnia nic mu nie przypadło jako dziedziczna posiadłość pośród pokoleń israelskich.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synowie Dana wysłali pięciu mężów ze swego rodu, spośród swojego ogółu, mężów dzielnych z Corea i Esztaol, aby przepatrzeć kraj oraz go zbadać. I do nich powiedzieli: Idźcie, zbadajcie kraj! Tak przybyli w efraimskie góry, do domu Michy i tam zanocowali.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stanęli przy domu Michy, poznali głos młodzieńca, tego Lewity; zatem wstąpili oraz się zapytali: Kto cię tu sprowadził? Co tu porabiasz i co tu masz?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im odpowiedział: Tak, a tak uczynił mi Micha, i mnie najął, więc służę mu za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powiedzieli do niego: Wybadaj Boga, abyśmy też wiedzieli, czy powiedzie się nasza droga, którą idziemy.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 im odpowiedział: Idźcie w pokoju! Wasza droga, którą idziecie, jest przed obliczem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owych pięciu mężów odeszło oraz przybyli do Laisz, i widzieli tamtejszy lud, spokojnie zamieszkały według zwyczaju Cydończyków. Mieszkali cicho, bezpiecznie i nie było nikogo w kraju z tych, co trzymali dziedziczną władzę, który by ich w czymkolwiek skrzywdził. Byli też daleko od centrum Cydończyków i nie mieli z nikim stosunków.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kiedy wrócili do swoich pobratymców, do Corea i Esztaol, ich pobratymcy do nich powiedzieli: Co przynieśliście?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odpowiedzieli: Dalej, wyruszmy przeciwko nim! Bowiem przepatrzyliśmy kraj i jest on rzeczywiście bardzo piękny. A wy się jeszcze zastanawiacie? Nie ociągajcie się dłużej, by wyruszyć, pójść oraz wziąć ten kraj w 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przyjdziecie, zastaniecie bezpieczny lud oraz kraj rozległy na wszystkie strony. Tak, Bóg poddał go w wasze ręce; to jest miejsce, gdzie nie brakuje niczego, czym obdarza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stamtąd, z rodu Danitów, z Corea i Esztaol, wyruszyło sześciuset ludzi, uzbrojonych w wojenne przybory.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swoim pochodzie stanęli obozem w Kirjat–Jearim, w Judei. Dlatego to miejsce nazwano aż po dzisiejszy dzień – Obozem Dana, a znajduje się ono za Kiriath–Jearim.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pociągnęli do efraimskich gór i zaszli do domu Michy.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odezwało się owych pięciu ludzi, którzy wyszli do Laisz, aby przepatrzeć kraj i powiedzieli do swoich pobratymców: Czy wam wiadomo, że w tych budynkach znajdują się: Efod, domowe bożki oraz rzeźbiony i lity obraz? Zobaczcie, co wam wypada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tam zboczyli oraz doszli do domu młodzieńca, Lewity, do domu Michy, oraz go pozdrowili.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sześciuset ludzi z synów Dana, uzbrojonych w swoje wojenne przybory, stało przy bramie wejścia.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pięciu owych mężów, co wyruszyli aby przepatrzeć kraj – wstąpiło; weszli tam i zabrali rzeźbiony obraz, efod, domowe bożki i lity obraz, podczas gdy kapłan stał u wejścia do bramy wraz z sześciuset ludźmi, uzbrojonymi w wojenne przybory.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wstąpili do domu Michy oraz zabrali rzeźbiony obraz, efod, domowe bożki i lity obraz. A kapłan do nich powiedział: Co wy robicie?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mu powiedzieli: Milcz; połóż rękę na usta i chodź z nami; bądź też nam ojcem i kapłanem. Co jest dla ciebie lepsze – być kapłanem domu jednego człowieka, czy też być kapłanem całego pokolenia i rodu israelskiego?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kapłan się ucieszył w swoim sercu, zabrał efod, domowe bożki oraz rzeźbiony obraz i stanął w środku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puścili się w drogę i poszli, umieszczając przed sobą dzieci, stada i juki.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zaledwie oddalili się od domu Michy, przy domu Michy zebrali się mieszkańcy sąsiednich domostw i doścignęli synów Dana,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wołając za nimi: Po co ci? Zatem się ku nim zwrócili i zapytali Michę: Co ci się stało, żeście się tak tłumnie zebrali?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odpowiedział: Wy zabraliście moje bożki, które sobie sporządziłem, a nadto kapłana i poszliście; zatem cóż mi zostaje? Jakże jeszcze możecie się pytać: Co ci się stało?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Dana mu odpowiedzieli: Raczej nie odzywaj się głośno wobec nas, bo mogliby was napaść rozgoryczeni ludzie i zgubisz swoje życie oraz życie twojej rodziny.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synowie Dana odeszli w dalszą swą drogę. Zaś Micha widząc, że są silniejsi od niego – cofnął się oraz wrócił do swojego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gdy zabrali to, co sporządził Micha oraz kapłana, którego miał przy sobie – napadli na Laisz, na spokojnych i bezpiecznych ludzi, i poranili ich ostrzem miecza; zaś miasto spalili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nikt mu nie pospieszył z pomocą, gdyż było położone w dolinie Bet–Rehob i oddalone od Cydonu, i nie mieli stosunków z tamtymi ludźmi. Potem odbudowali miasto i w nim osiedli.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nadali temu miastu nazwę Dan, według imienia Dana, ich praojca, urodzonego Israelowi. Jednak przedtem nazwa owego miasta była Laisz.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synowie Dana postawili sobie ten rzeźbiony obraz, a Jonatan, syn Gerszona, syna Menaszy, wraz ze swoimi potomkami, służyli pokoleniu Dana za kapłanów aż po dzień opuszczenia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przez cały czas istnienia Domu Bożego w Szylo, postawili sobie rzeźbiony obraz, sporządzony przez Michę.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2024-05-29T19:59:02Z</dcterms:modified>
</cp:coreProperties>
</file>