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ludy, które zostawił WIEKUISTY, by doświadczyć nimi Israelitów – mianowicie wszystkie te, co nie zaznały licznych wojen o Kanaan;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służyły dla pokoleń synów Israela w poznaniu i wyćwiczeniu się w wojennym rzemiośle; choćby te, co nie poznały poprzednich walk: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książąt Pelisztinów, wszystkich Kanaanejczyków, Cydończyków i Chiwitów, zamieszkałych na libańskiej górze, od góry Baal Hermon aż tam, gdzie się idzie do Chamath.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oni służyli, by doświadczać nimi Israelitów oraz się przekonać, czy będą posłuszni przykazaniom WIEKUISTEGO, które przez Mojżesza powierzył ich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synowie Israelitów osiedli pośród Kanaanitów, Chittejczyków, Emorejczyków, Peryzejczyków, Chiwitów i Jebusytów.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brali sobie ich córki za żony i oddawali ich synom swoje własne córki, oraz służyli ich bóstwom.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czynili to, co było złem w oczach WIEKUISTEGO oraz zapomnieli o WIEKUISTYM, swoim Bogu, służąc Baalom i Astartom.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zapłonął gniew WIEKUISTEGO przeciw Israelowi, tak, że zaprzedał ich w moc Kuszan Riszatajma – króla Aram–Naharaimu; zatem synowie Israela hołdowali Kuszan Riszatajmowi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Israela wołali do WIEKUISTEGO, a WIEKUISTY wzbudził synom Israela wybawcę, który ich wyratował – Othniela, syna Kenaza, młodszego brata Kaleba.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tknął go Duch WIEKUISTEGO, tak, że sprawował sądy w Israelu oraz wyruszył do walki, a WIEKUISTY wydał w jego moc Kuszan Riszatajma – króla Aramu, więc jego ręka przemogła Kuszan Riszatajma.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kraj zażywał spokoju przez czterdzieści lat. Po czym Othniel, syn Kenaza,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Israela znowu zaczęli czynić to, co było złem w oczach WIEKUISTEGO. Wtedy WIEKUISTY dał moc Eglonowi – królowi Moabu, moc nad Israelem, ponieważ czynili to, co było złem w oczach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połączył się z Ammonitami i Amalekitami, wyciągnął i pobił Israelitów, oraz zajął miasto Palm.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synowie Israela hołdowali przez osiemnaście lat Eglonowi – królowi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Israela wołali do WIEKUISTEGO, a WIEKUISTY wzbudził im wybawcę – Ehuda, syna Gery, Binjaminitę, pozbawionego władzy w prawej ręce. Przez niego synowie Israela wysłali dar Eglonowi – królowi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Ehud przygotował sobie miecz o podwójnym ostrzu, długi na łokieć, i przypasał go sobie pod swoimi szatami, na prawym swoim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złożył on dar Eglonowi – królowi Moabu. Zaś Eglon był mężem bardzo otyłym.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spełnił złożenie daru, odprowadził ludzi, którzy ten dar 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 wrócił do posągów, które znajdowały się w Gilgal i oznajmił: Mam do ciebie tajemne słowo, królu. Wtedy powiedział: Cisza! Więc wszyscy, którzy go otaczali, od niego się odsunęli.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Ehud wszedł do niego, siedział on sam jeden w swojej górnej, letniej komnacie. I Ehud do niego powiedział: Mam do ciebie słowo Boga. Zatem podniósł ze swojego krzesła.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Ehud wyciągnął swoją lewą rękę, pochwycił miecz ze swojego prawego boku i pchnął go w jego wnętrze.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za brzeszczotem weszła również rękojeść, a brzeszczot otoczył tłuszcz; bowiem miecza, co przebił krocze już nie wyciągnął z jego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Ehud wyszedł do kolumnady, zamknął za sobą drzwi górnej komnaty oraz je zaryglował.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zaledwie wyszedł, przybyli jego słudzy. Zaś gdy spostrzegli, że drzwi górnej komnaty są zaryglowane, pomyśleli: Zapewne w letniej komnacie załatwia on swoją potrzebę.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czekali aż do zniecierpliwienia. Kiedy jednak nie otwierał drzwi górnej komnaty, wzięli klucz i otworzyli; a oto ich pan leżał martwy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oni zwlekali Ehud uciekł; dotarł w tym czasie do posągów i uszedł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wrócił, zadął w trąbę na górach Efraimu, a wtedy synowie Israela zeszli z nim z gór, a on był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do nich powiedział: Chodźcie za mną, bo WIEKUISTY poddał w waszą moc Moabitów – waszych wrogów. Tak za nim zeszli, obsadzili brody Jardenu, prowadzące ku Moabowi, i nikomu nie pozwolili się przeprawić.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porazili Moabitów, w liczbie około dziesięciu tysięcy mężów, samych silnych i dzielnych ludzi; tak, że żaden nie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to czasie Moab ukorzył się pod ręką Israela. A kraj zażywał spokoju przez 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nastąpił Szamgar, syn Anatha. Był to ten, co kijem do byków pobił Pelisztinów w liczbie sześciuset ludzi, i który też wyratował Israela.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2024-05-25T01:33:02Z</dcterms:modified>
</cp:coreProperties>
</file>