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śmierci Ehuda, synowie Israela na nowo czynili to, co było złem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wydał ich w moc Jabina – kanaanejskiego króla, który panował w Hacor. Zaś wodzem jego wojsk był Sysera, który mieszkał w pogańskim Haroszet.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wołali do WIEKUISTEGO, bo posiadał on dziewięćset żelaznych wozów i przez dwadzieścia lat srodze uciskał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sądy nad Israelitami sprawowała wówczas prorokini Debora, żona Lipidota.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swą siedzibę miała pod palmą Debora, między Ramath a Betel, na górze Efraima; zatem synowie Israela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ku potokowi Kiszon sprowadzę do ciebie Syserę – hetmana wojsk Jabina, jego wozy i jego tłum, oraz poddam go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Barak do niej powiedział: Pójdę – jeżeli pójdziesz ze mną; a jeśli ze mną nie pójdziesz –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powiedziała: Pójść, pójdę z tobą; jednak nie będzie twoją sława na drodze po której idziesz, gdy WIEKUISTY podda Syserę w rękę niewiasty. I tak Debora wyruszyła i poszła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Barak zwołał do Kedesz Zebuluna i Naftalego, i wyprowadził za sobą dziesięć tysięcy mężów; także szła z nim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Haber, Kenita, odłączył się od Kaina, od synów Hobaba, szwagra Mojżesza, oraz rozbił swój namiot aż do Elon–Becaananim, które znajduje się przy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Syserze, że Barak, syn Abinoama wszedł na górę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Sysera ściągnął do potoku Kiszon wszystkie swoje wozy – dziewięćset żelaznych wozów oraz cały lud, który z nim był w Haroszeth Hagoim.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Debora powiedziała do Baraka: Wstań, gdyż to jest ten dzień w którym WIEKUISTY wyda Syserę w twoje ręce; oto WIEKUISTY idzie przed tobą. Zatem Barak zszedł z góry Tabor, a z nim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rozgromił ostrzem miecza Syserę przed Barakiem, wszystkie jego wozy i cały obóz, a Sysera zeskoczył z wozu oraz uciekał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Barak popędził za wozami i za obozem aż do Haroszeth Hagoim; po czym przez ostrze miecza zginął cały obóz Sysery; nie został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Sysera pieszo schronił się do namiotu Jaeli, żony Habera, Kenity; ponieważ była przyjaźń pomiędzy Jabinem, królem Hacoru – a domem Habera, Kenity.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Jael wyszła na spotkanie Sysery oraz do niego powiedziała: Wstąp, panie, wstąp do mnie; nie obawiaj się. Zatem wszedł do jej namiotu, a ona przykryła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niej powiedział: Daj mi się napić nieco wody, gdyż jestem spragniony. Wtedy otworzyła łagiew mleka, dała mu się napić i go przykryła.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niej powiedział: Stań u wejścia do namiotu, a jeśli ktoś by przyszedł i zapytał, mówiąc: Czy tu ktoś jest? Powiedz: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Jaela, żona Habera, wzięła kołek od namiotu, ujęła młot w swoją rękę, po cichu weszła do namiotu i wbiła kołek w skroń Sysery, tak, że utkwił aż w ziemi. Ponieważ on twardo spał, gdyż był znużony; i tak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przybył Barak, który ścigał Syserę, więc Jael wyszła naprzeciw niego i powiedziała: Chodź, a pokażę ci męża, którego szukasz. Zatem wszedł do niej, a oto Sysera leżał martwy, a w jego skroni był kołek.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owego dnia Bóg upokorzył przed synami Israela Jabina –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Dłoń synów Israela coraz silniej ciążyła na Jabinie – królu Kanaanu, dopóki nie zgładzili Jabina – króla Kanaanu.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2024-05-24T11:03:48Z</dcterms:modified>
</cp:coreProperties>
</file>