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Abimelech, syn Jerubbaala, udał się do Szechem, do braci swojej matki oraz do całego, ojcowskiego rodu domu swojej matki, i do nich powiedział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Zapytajcie się w uszy wszystkich obywateli Szechemu: Co jest dla was korzystniejszym? Aby panowało nad wami siedemdziesięciu mężów – wszyscy będący synami Jerubbaala; czy też aby panował nad wami jeden mąż? Przy tym rozważcie, że jestem waszą kością i cielesną naturą.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uszy wszystkich obywateli Szechem przemówili za nim bracia jego matki, stosownie do wymienionych słów; tak, że ich serce nakłoniło się ku Abimelechowi, bo pomyśleli, że on przecież jest ich pobratymcem.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siedemdziesiąt srebrnych szekli ze świątyni Baal Berit; a za nie Abimelech wynajął sobie bezczynnych i lekkomyślnych ludzi, co za nim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 się do domu swojego ojca, do Ofry, i na jednym kamieniu wymordował swoich braci, synów Jerubbaala, siedemdziesięciu mężów; a pozostał tylko najmłodszy syn Jerubbaala – Jotam, ponieważ się schował.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zebrali się wszyscy obywatele Szechem, wraz z całą obsadą twierdzy, poszli oraz przy pamiątkowym dębie, który jest w Szechem, wybrali Abimelecha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doniesiono Jotamowi, poszedł i stanął na wierzchołku góry Gerezym oraz zawołał podniesionym głosem, mówiąc do nich: Posłuchajcie mnie, obywatele Szechemu, aby i was Bóg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poszły drzewa, aby namaścić sobie króla. I powiedziały do oliwnika: Bądź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oliwnik im odpowiedział: Mam zostawić moją oliwę, z powodu której sławią mnie bogowie i ludzie, a pójść, aby wznosić się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powiedziały do figowca: Ty bądź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figowiec im odpowiedział: Mam zostawić moją słodycz oraz mój piękny owoc, a pójść, aby wznosić się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drzewa powiedziały do winogradu: Ty bądź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winograd im odpowiedział: Mam zostawić mój moszcz, który rozwesela bogów i ludzi, i pójść, aby wznosić się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wszystkie drzewa powiedziały do ciernia: Ty bądź naszym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cierń odpowiedział drzewom: Jeśli rzeczywiście chcecie mnie namaścić na swojego króla, przyjdźcie i schrońcie się pod mój cień. A jeśli nie – wtedy z ciernia wyjdzie ogień i pochłonie cedry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zatem, postąpiliście rzetelnie i uczciwie, ustanawiając królem Abimelecha; jeśli pięknie postąpiliście z Jerubbaalem i jego domem, i oddaliście według zasługi jego rąk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dla których walczył mój ojciec, narażając swe życie, i których wyzwolił z ręki Midjanitów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powstaliście przeciwko domowi mojego ojca, wymordowaliście jego synów, siedemdziesięciu mężów na jednym kamieniu, a królem nad obywatelami Szechem ustanowiliście Abimelecha, syna jego niewolnicy, ponieważ jest waszym pobratymcem;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zatem, rzetelnie i uczciwie postąpiliście dzisiaj z Jerubbaalem i jego domem – cieszcie się z Abimelecha i on niech się cieszy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– niech wyjdzie ogień od Abimelecha i pochłonie obywateli Szechem, obsadę twierdzy oraz pochłonie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Jotam umknął oraz w swej ucieczce schronił się do Beer; i tam się osiedlił sprzed oblicza swojego brata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Abimelech panował nad Israelem trzy 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wzbudził złego ducha pomiędzy Abimelechem, a obywatelami Szechem; tak, że obywatele Szechem zbuntowali się przeciw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pomściła się krzywda wyrządzona siedemdziesięciu synom Jerubbaala, i aby przyprowadził ich krew na ich brata Abimelecha, który ich wymordował, oraz na obywateli Szechem, którzy mu pomagali przy zamordowaniu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obywatele Szechem ustanowili przeciw niemu łotrzyków, czatujących na wierzchołkach gór, którzy ograbiali każdego, kto przechodził drogą. Zatem powiadomiono o tym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przybył Gaal, syn Ebeda, wraz ze swoimi pobratymcami, i weszli do Szechem; zaś obywatele Szechem nabrali do niego ufności.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oni na pole, obrali swoje winnice, wytłoczyli, i urządzili dziękczynną uroczystość. Weszli też do przybytku swojego bożka, jedli, pili i przeklinali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poddał ten lud mojej mocy, wtedy wypędziłbym Abimelecha! I kazał powiedzieć Abimelechowi: Pomnóż twoje hufce i wyrusz!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Zebul – naczelnik miasta, usłyszał o mowach Gaala, syna Ebeda, zapłonął jego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posłów do Abimelecha, który był w Torma, aby mu doniesiono: Oto przybyli do Szechem: Gaal, syn Ebeda, oraz jego pobratymcy, i oto podburzają przeciwko tobie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wstań w nocy, ty oraz twój lud wojenny, który ci towarzyszy, i połóż się w zasadzce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rana, kiedy zaświeci słońce, wyruszysz i napadniesz na miasto. A kiedy on wyruszy przeciw tobie, wraz z ludźmi, którzy mu towarzyszą – wtedy postąpisz z nim według okazji, która ci się nadarzy.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powstał Abimelech, wraz z całym wojennym ludem, który mu w nocy towarzyszył, i czterema hufcami rozłożyli się w zasadzce przeciwko Szechemowi.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wyruszył Gaal, syn Ebeda, i stanął za bramą miasta – Abimelech powstał z zasadzki wraz z ludem, który mu towarzyszył.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Gaal zobaczył lud wojenny, powiedział do Zebula: Oto z wierzchołków gór nadciąga lud wojenny! Zaś Zebul odpowiedział: Cień gór uważasz za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 jednak ciągnął dalej i powiedział: Zaprawdę, to ludzie schodzą z wyżyny kraju, a od dąbrowy wróżbitów, drogą nadchodzi jeden hufiec.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Zebul do niego powiedział: Gdzie więc twoja przechwałka, kiedy mówiłeś: Kim jest Abimelech, abyśmy mu służyli? Czyż to nie jest ten lud, którym wzgardziłeś? Teraz wyjdź i walcz przeciwko niemu!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Gaal wyruszył na czele obywateli Szechem oraz stoczył walkę z Abimelechem.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Abimelech zmusił go do ucieczki oraz zaczął go ścigać; zatem padło mnóstwo poległych aż do samego wejścia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Abimelech zatrzymał się w Aruma, podczas gdy Zebul wypędził Gaala i jego pobratymców, tak, że nie mogli już zostać w Szechem.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się stało, że lud wyszedł na pole. I doniesiono o tym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wziął lud wojenny, podzielił go na trzy hufce i ustawił się w zasadzce na polu. A kiedy spostrzegł, że lud wychodzi z miasta – uderzył na nich i ich poraził.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 Abimelech i hufce, które z nim były, wyruszyły oraz stanęły u wejścia do bramy miasta, podczas gdy dwa inne hufce rzuciły się na wszystkich, co znajdowali się na polu oraz ich poraziły.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Abimelech cały dzień nacierał na miasto oraz je zdobył; i wymordował ludność, która w nim była, a samo miasto zburzył oraz posypał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usłyszeli o tym wszyscy, którzy osiedli w twierdzy Szechem, więc cofnęli się do baszty, przy przybytku bożka Berit.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doniesiono Abilemechowi, że zebrali się wszyscy, którzy osiedli w twierdzy Szechem,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cały lud wojenny, każdy ściął krzak i idąc za Abimelechem, rzucali je na basztę. I wzniecili za nimi ogień w baszcie; tak, że zginęli wszyscy mieszkańcy twierdzy Szechem – około tysiąca mężczyzn i 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Abimelech wyruszył przeciw Tebec i je 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środku miasta znajdowała się silna wieża; tam schronili się wszyscy mężczyźni i kobiety, całość obywateli miasta. Nadto zatarasowali za sobą wejście oraz weszli na dach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podszedł pod wieżę i na nią natarł. Ale gdy podszedł do bramy wieży, aby ją spalić ogniem,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jakaś kobieta rzuciła mu na głowę wierzchni kamień młyński, miażdżąc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szybko wezwał giermka, który niósł jego broń, oraz powiedział do niego: Dobądź swojego miecza i mnie dobij, by o mnie nie opowiadano, że go zabiła kobieta. Wtedy jego giermek go przebił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israelscy zobaczyli, że Abimelech zginął, rozeszli się, każdy do swojej siedziby.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pomścił niecność Abimelecha, którą spełnił na swoim ojcu, mordując siedemdziesięciu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zwrócił na ich głowę także niecność mieszkańców Szechem. I tak spełniło się na nim przekleństwo Jotama, syna Jerubbaala.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2024-05-23T04:18:48Z</dcterms:modified>
</cp:coreProperties>
</file>