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jeden z siedmiu aniołów, który miał siedem czasz oraz zaczął rozmawiać ze mną, mówiąc: Chodź, pokażę ci sąd nad wielką prostytutką, co siedzi koło wielu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którą obcowali władcy ziemi; a ci, co zamieszkują ziemię zostali upici z wina jej bałwochwalstwa.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Duchu zabrał mnie na pustkowie. Więc ujrzałem kobietę siedzącą na szkarłatnej, pełnej imion bluźnierstwa bestii, która ma siedem głów i 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 była odziana purpurową oraz szkarłatną szatą ozłoconą złotem, drogimi kamieniami i perłami. Miała też w swojej ręce złoty kielich pełen obrzydliwości i nieczystości jej prostytucji.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jej czole jest napisane imię: Tajemnica, wielki Babilon, matka prostytutek i obrzydliwości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tą kobietę pijaną od krwi świętych oraz od krwi świadków Jezusa. A gdy ją zobaczyłem, zdziwiłem się wielkim zdumieniem.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anioł mi powiedział: Dlaczego się zdziwiłeś? Powiem ci tajemnicę kobiety oraz niosącej ją bestii, co ma siedem głów i 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Bestia, którą ujrzałeś była i nie jest, i ma wyjść do góry ze świata podziemnego, oraz idzie na zgubę. Zatem dziwią się ci, co mieszkają na ziemi; których imiona nie są zapisane od założenia świata w Zwoju Życia, widząc bestię że była, a nie jest; chociaż istnieje.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potrzebny jest rozum, co ma mądrość. Siedem głów są siedmioma górami, gdzie siedzi na nich kobieta.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także siedmiu władców pięciu upadło, jeden jest, inny jeszcze nie przyszedł; a kiedy przyjdzie, jest konieczne by trochę pozostał.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bestia, która była, a nie jest ten jest ósmy, i jest spośród siedmiu, zatem idzie na zatracenie.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rogów, które zobaczyłeś, są dziesięcioma władcami, którzy jeszcze nie wzięli panowania; ale jako królowie, razem z bestią otrzymają władzę na jedną godzinę.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mają jedną myśl. A ich urząd oraz potęgę dadzą bestii.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oni walczyć z Barankiem, lecz Baranek ich zwycięży, gdyż jest Panem panów i Królem królów. A ci z niego, są powołani, wybrani oraz wierni.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mi mówi: Wody, które ujrzałeś, gdzie rozsiadła się prostytutka, są ludami, tłumami, narodami i językami.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rogów, które widziałeś na bestii ci znienawidzą prostytutkę, uczynią ją nagą, spustoszoną, pożrą jej cielesne natury oraz spalą ją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Bóg dał im do serc, by uczynili Jego postanowienie. Uczynili to jednomyślnie oraz dali ich władzę bestii, aż zostaną spełnione słowa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kobieta, którą ujrzałeś jest wielkim miastem, które ma panowanie nad władcami ziemi.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2024-05-31T16:27:24Z</dcterms:modified>
</cp:coreProperties>
</file>