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rzeczach usłyszałem w Niebie jakby wielki głos licznego tłumu, który mówił: Alleluja; wyzwolenie, chwała, cześć i moc naszego Pana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prawdziwe i sprawiedliwe są Jego sądy! Ponieważ potępił wielką prostytutkę, która usidlała ziemię swym bałwochwalstwem oraz pomścił krew swoich sług z 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powiedzieli: Alleluja; więc jej dym wznosi się do góry na wieki wieków!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upadło dwudziestu czterech starszych oraz cztery żywe istoty i pokłonili się Bogu, co siedzi na tronie, mówiąc: Amen, Alleluja!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też głos od tronu, który mówił: Chwalcie naszego Boga wszyscy Jego słudzy i ci, co Go poważacie, mało znaczący i wielcy!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Usłyszałem także głos jakby licznego tłumu i jakby głos wielu wód, i jakby głos mocnych grzmotów, mówiących: Alleluja; gdyż został Królem Pan, Bóg Wszechwładca!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Weselmy się i radujmy oraz oddajmy Mu chwałę, bo przyszły zaślubiny Baranka, i przygotowała się jego żona.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zostało jej dane, by odziała się czystym, błyszczącym bisiorem; gdyż bisior jest czynami sprawiedliwości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 mówi: Napisz: Szczęśliwi, którzy są zaproszeni na główny posiłek wesela Baranka. Mówi mi także: Te słowa Boga są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przypadłem do jego nóg, aby mu się pokłonić; ale mi mówi: Nie zwracaj uwagi. Jestem twoim współsługą i twoich braci; tych, co mają świadectwo Jezusa. Pokłoń się Bogu; bowiem świadectwem Jezusa jest Duch proroctwa.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 także otwarte Niebo i oto biały koń; a Ten, co na nim siedział zwany jest Wiernym i Godnym Zaufania; sądzi oraz walczy w 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oczy jak płomień ognia, a na Jego głowie liczne diademy. Ma także napisane Imię, którego nikt nie zna, tylko On 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jest odziany płaszczem zanurzonym we krwi, zaś Jego Imię nazwane jest Słowo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białych koniach towarzyszyły mu zastępy, które są w Niebie, odziane białym, czystym bisiorem.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 jego ust wychodzi ostry miecz, żeby uderzył nim narody. I sam będzie je pasł za pomocą żelaznej laski; on także depcze tłocznię wina zapalczywości gniewu Boga, Wszechwładcy.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płaszczu oraz na jego biodrze ma napisane jego Imię: Król królów i Pan panów.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 także jednego anioła, stojącego przy słońcu, i krzyknął za pomocą wielkiego głosu, mówiąc wszystkim ptakom, co latały przez środek nieboskłonu: Chodźcie, razem się zgromadźcie na wielki posiłek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byście zjedli cielesne natury władców, cielesne natury tysiączników, cielesne natury silnych, cielesne natury koni oraz tych, co na nich siedzą, cielesne natury wszystkich wolnych, lecz także niewolników, małych i wielkich.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 także bestię, władców ziemi oraz zgromadzone ich wojska, by stoczyć bitwę z Tym, który siedzi na koniu i pośród jego zastępu.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została ujęta bestia, a z nią fałszywy prorok, co wobec niej czynił cuda; przez które zwiódł tych, co przyjęli piętno bestii oraz kłaniają się jej obrazowi. Ci dwoje żyjąc zostali wrzuceni do jeziora ognia, palącego się za pomocą siarki.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pozostali zostali zabici przez miecz siedzącego na koniu, który wyszedł z Jego ust. A z ich cielesnych natur zostały nasycone wszystkie ptaki.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2024-05-29T15:59:35Z</dcterms:modified>
</cp:coreProperties>
</file>