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anioła, który zstępował z Nieba, a w swej ręce miał klucz do podziemnego świata oraz potężne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starodawnego węża, którym jest ten oszczerczy i szatan oraz 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wrzucił go do świata podziemnego, oraz zamknął i zapieczętował powyżej niego, by już nie zwodził narodów, aż zostanie wypełnione tysiąc lat. Po tych latach ma zostać rozwiązany na krótki okres.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 umarłych nie odżyli, aż zostanie skończone tysiąc lat. To jest najwyższe wzniesienie.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święty, kto ma udział w najwyższym wzniesieniu; nad nimi druga śmierć nie ma władzy; ale będą kapłanami Boga i Chrystusa oraz będą władać z Jego pomocą przez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zostanie dokonane tysiąc lat, szatan zostanie uwolniony ze swojego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by zwieść narody na czterech rogach ziemi, Goga oraz Magoga, oraz zgromadzić ich na bitwę; a ich liczba jak piasek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wyrośli na powierzchni ziemi i okrążyli zastęp świętych oraz umiłowane miasto. A od Boga zszedł ogień z Nieba i ich pochłonął.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oszczerczy, który ich zwodzi, został wrzucony do jeziora ognia i siarki, gdzie jest także bestia oraz fałszywy prorok; i będą tarci o kamień probierczy czasu i 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wielki, jasny tron oraz Tego, co na nim siedział, od oblicza Którego uciekła ziemia i niebo, i nie zostało znalezione dla nich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umarłych, wielkich i małych, stojących wobec Boga, a zwoje zostały otwarte. Został także otwarty inny zwój to jest Zwój Życia; a umarli zostali osądzeni według ich uczynków, które są zapisane w 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morze wydało w nim umarłych, także śmierć i Kraina Umarłych przekazały umarłych, którzy są w nich, oraz zostali osądzeni, każdy według swoich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podziemny świat zostały wrzucone do jeziora ognia.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ktoś nie został znaleziony jako zapisany w Zwoju Życia, został wrzucony do jeziora ognia.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2024-05-29T21:47:09Z</dcterms:modified>
</cp:coreProperties>
</file>