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nowe niebo i nową ziemię; bowiem pierwsze niebo i pierwsza ziemia przeminęły, i morze już nie istnieje.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zobaczyłem święte miasto nową Jerozolimę, schodzącą z Nieba, od Boga; przygotowaną jak przystrojona dla swego męża synowa.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wielki głos z Nieba, który mówił: Oto przybytek Boga wśród ludzi; i będzie mieszkał pośród nich, a oni będą Jego plemionami; sam Bóg, ich Bóg będzie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usunie wszelką łzę z ich oczu i śmierci już nie będzie, ani smutku, ani krzyku, ani bólu więcej nie będzie; bowiem pierwsze rzeczy odeszły.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Ten, co siedział na tronie, powiedział: Oto wszystko czynię nowe. Mówi też: Zapisz, bo te słowa są godne zaufania i zgodne z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 powiedział: Dokonało się. Ja jestem Alfa i Omega, początek i spełnienie. Ja dam darmo ze źródła wody życia temu, co pragnie.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zwycięża odziedziczy wszystko, i będę dla niego Bogiem, a on będzie dla mnie dzieckiem.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dla tchórzliwych, niewierzących, wywołujących wstręt, morderców, rozpustników, czarowników, bałwochwalców i wszelkich kłamców jest ich udział w jeziorze płonącym ogniem i siarką; to jest druga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jeden z siedmiu aniołów, który miał siedem czasz, napełnionych siedmioma, ostatnimi ciosami oraz ze mną rozmawiał, mówiąc: Chodź, pokażę ci oblubienicę, żonę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Duchu na wielką, wysoką górę oraz pokazał mi wielkie, święte miasto Jerozolimę, schodzącą z Nieba,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mającą chwałę Boga. Jej blask podobny jest do blasku najdroższego kamienia, jakby kamienia jaspisu, jasnego jak kryształ.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miała też wielki, wysoki mur oraz miała dwanaście bram, a na bramach dwunastu aniołów i napisane imiona, które są imionami dwunastu plemion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trzy bramy, od północy trzy bramy, od południa trzy bramy i od zachodu trzy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dwanaście podwalin, a na nich dwanaście imion dwunastu apostołów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ze mną mówił, miał złoty pręt mierniczy, by zmierzyć miasto, jego bramy i jego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leży w kwadracie, więc jego długość jest taka jak szerokość. I zmierzył miasto prętem mierniczym na dwanaście tysięcy stadionów; jego długość, szerokość i wysokość jest równa.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jego mur, co liczył sto czterdzieści cztery łokcie miary człowieka, która jest miarą anioła.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podstawą jego muru był jaspis, zaś miasto było czystym złotem, podobnym do czystego szkła.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Fundamenty muru miasta są ozdobione wszelkim drogim kamieniem. Pierwsza podwalina to jaspis, druga szafir, trzecia chalcedon, czwarta szmaragd,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piąta sardonyks, szósta sardyn, siódma chryzolit, ósma beryl, dziewiąta topaz, dziesiąta chryzopras, jedenasta hiacynt, dwunasta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 było dwunastoma perłami; każda z bram była oddzielnie z jednej perły. A ulica miasta była czystym złotem jak gdyby przeźroczyste szkło.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świątyni w nim nie ujrzałem, bowiem Pan Bóg, Wszechwładca jest jego Świątynią, i 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nie ma także potrzeby słońca, ani księżyca, aby mu świeciły, bo oświetliła je chwała Boga, a jego lampą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zbawione ludy będą się przechadzały w jego świetle, a przywódcy ziemi wniosą do niego swoją chwałę i godność.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jego bramy nie zostaną zamknięte za dnia (bo nocy tam nie będzie).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wniosą do niego chwałę, a także godność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wejdzie do niego żadne skalane, wywołujące odrazę i kłamstwo, tylko zapisani w Zwoju Życia Baranka.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2024-05-28T23:28:40Z</dcterms:modified>
</cp:coreProperties>
</file>