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Naemi miała po swoim mężu powinowatego, imieniem Boaz, człowieka bardzo możnego, z rodu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Moabitka Ruth powiedziała raz do Naemi: Chciałabym wyjść na pole i zbierać kłosy za tym, przed którego oczyma znajdę łaskę. Więc jej odpowiedziała: Idź, moja córko.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poszła, a gdy przybyła, zaczęła zbierać za żeńcami na polu. Przy tym przypadek sprawił, że obszar tego pola należał do Boaza, który pochodził z rodu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właśnie z Betlechem przybył Boaz oraz odezwał się do żeńców: WIEKUISTY z wami! Na co odpowiedzieli: Niech ci WIEKUISTY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Boaz zapytał się swego sługi, którego ustanowił nad żeńcami: Czyja to dziewczyna?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sługa, co był ustanowiony nad żeńcami, odpowiedział: To jest dziewczyna moabska; ta, która wróciła z Naemi, z krainy 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się zapytała: Czy mogę pozostać za żeńcami i gromadzić między snopami? A gdy przybyła wytrwała od samego rana, aż do tej pory; tylko chwilę zabawiła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Boaz powiedział do Ruth: Czy słyszysz, moja córko? Nie chodź zbierać na żadne inne pole i stąd nie odchodź, ale trzymaj się tu moich dziewczyn.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się pola, na którym będą żąć i chodź za nimi; zaleciłem też moim sługom, aby się ciebie żaden nie tknął. A jeśli będziesz spragniona pójdziesz do naczyń i napijesz się z tego, co naczerpią ci moi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rzuciła się na swe oblicze, pokłoniła się ku ziemi i powiedziała do niego: Skąd uzyskałam łaskę w twoich oczach, byś mnie uwzględnił; bo przecież jestem cudzoziemką?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odpowiedział, mówiąc do niej: Opowiedziano mi wszystko, co uczyniłaś po śmierci swojego męża dla swej teściowej; że opuściłaś ojca, matkę i twój rodzinny kraj, a udałaś się do ludu, którego wcześniej nie znałaś.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WIEKUISTY wynagrodzi za to, co uczyniłaś. Niech ci będzie użyczona pełna nagroda od WIEKUISTEGO, Boga Israela, pod którego skrzydła przybyłaś się schronić.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odpowiedziała: Obym znalazła łaskę w twoich oczach, mój panie, bowiem mnie pocieszyłeś oraz przemówiłeś do serca swojej służebnicy, chociaż nie dorównuję jakiejkolwiek z twoich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jedzenia Boaz jeszcze do niej powiedział: Zbliż się tutaj i posil się chlebem, maczając twą kromkę w winnym occie. Zatem usiadła przy boku żeńców. Nadto podał jej prażonych ziaren, tak, że sobie podjadła do syta i jeszcze zachowała resztę.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następnie wstała, by zbierać, Boaz polecił swoim sługom, mówiąc: Niech zbiera również między snopami i jej nie ubliżajcie.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umyślnie upuszczajcie dla niej kłosy ze snopów oraz je zostawiajcie, by zbierała; także nie krzyczcie na nią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zbierała na owym polu aż do wieczora. A kiedy wymłóciła zebrane kłosy, utworzyło się około efy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zabrała oraz przyszła do miasta. Więc jej teściowa zobaczyła to, co zebrała. Zaś Ruth wyjęła i oddała jej również resztę, którą zachowała po swoim nasyceniu.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jej teściowa zapytała: Gdzie dzisiaj zbierałaś oraz gdzie pracowałaś? Błogosławiony ten, który cię uwzględnił. Więc Ruth opowiedziała teściowej u kogo pracowała, mówiąc: Mąż u którego dziś pracowałam nazywa się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Moabitka Ruth powiedziała: Nawet mi rzekł: Tylko trzymaj się moich ludzi, dopóki nie ukończą całego mego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Naemi powiedziała do swej synowej Ruthy: Dobrze, moja córko, że będziesz chodziła z jego dziewczynami, aby cię nikt nie skrzywdził na cudzym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 zbieraniu trzymała się dziewcząt Boaza, dopóki nie skończył się zbiór jęczmienia oraz pszenicy. Potem pozostała przy swej teściowej.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2024-05-29T12:45:25Z</dcterms:modified>
</cp:coreProperties>
</file>