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 do Saula: WIEKUISTY mnie wysłał, abym cię pomazał na króla nad Jego ludem, nad Israelem; dlatego teraz posłuchaj głosu słów WIEKUISTEGO: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Pamiętam, co Amalek uczynił Israelowi; co mu wyrządził na drodze, kiedy wychodził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idź i pobij Amaleka, i poddaj zaklęciu wszystko, co do niego należy; nie ulituj się nad nim, lecz przebijaj zarówno mężczyzn, jak i kobiety, dzieci i niemowlęta, woły i owce,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zwołał lud i odbył ich przegląd w Telaim dwieście tysięcy pieszych, a nadto dziesięć tysięcy judzkich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dotarł do stolicy Amaleka i w dolinie uderzył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poraził Amaleka od Chawili aż do Szur, które dochodzi aż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żywcem ujął Agaga, króla Amalekitów, zaś cały lud wytępił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Saul, a także lud, ulitowali się nad Agagem, nad najlepszym z trzód i rogacizny, nad dwuroczniakami, nad tucznymi baranami i w ogóle nad wszystkim, co przedniejsze, i nie chcieli tego wytępić; zaś wytępili wszelkie liche i słabowite.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Samuela doszło słowo WIEKUISTEGO,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Żałuję, że Saula ustanowiłem królem, ponieważ ode Mnie odstąpił, a Moich słów nie spełnił. I martwiło to Samuela, więc całą noc wołał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wstał, by rano spotkać się z Saulem; ale dano znać Samuelowi, mówiąc: Saul przybył do Karmelu i oto postawił sobie pomnik zwycięstwa, po czym zwróciwszy się, pociągnął dalej i zszedł do Gilgalu.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przybył do Saula, Saul do niego powiedział: Tyś błogosławiony od WIEKUISTEGO, spełniłem słowo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Samuel rzekł: A co to za beczenie trzód w uszach? Co za ryk wołów, który ja słyszę?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powiedział: Przypędzono je od Amalekitów, ponieważ lud ulitował się nad najlepszymi z trzód i rogacizny, by je ofiarować WIEKUISTEMU, twojemu Bogu; jednak pozostałe wytępiliśmy.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powiedział do Saula: Powstań, a ci powiem, co WIEKUISTY wypowiedział do mnie tej nocy. Zatem mu odpowiedział: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 powiedział: Zaprawdę, kiedy się wydawałeś małym w twoich oczach, to jednak stałeś się głową pokoleń israelskich, bo WIEKUISTY pomazał cię na króla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wysłał cię w drogę i powiedział: Idź; wytępisz tych niegodziwych Amalekitów; będziesz z nimi walczył dopóki ich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więc, nie usłuchałeś głosu WIEKUISTEGO, chciwie napadłeś na łup i spełniłeś to zło w oczach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powiedział do Samuela: Przecież usłuchałem głosu WIEKUISTEGO oraz poszedłem drogą, na którą mnie WIEKUISTY wysłał. Przyprowadziłem Agaga, amalekickiego króla, zaś Amaleka wytępiłem.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pobrał ze zdobyczy trzody i rogacizny – najprzedniejsze z zaklętego dobytku, by je w Gilgal ofiarować WIEKUISTEMU, twojemu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powiedział: Czy WIEKUISTY ma równe upodobanie w całopaleniach oraz rzeźnych ofiarach, jak w posłuszeństwie dla głosu WIEKUISTEGO? Oto posłuszeństwo jest lepsze niż ofiara, uwaga – niż tłuszcz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opór jest jak grzech wróżbiarstwa, a krnąbrność jak cześć dla bałwanów oraz domowych bożków. Ponieważ wzgardziłeś słowem WIEKUISTEGO, dlatego wzgardził i tobą, abyś nie pozostawał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 do Samuela: Zgrzeszyłem, przekraczając zakaz WIEKUISTEGO i twoje słowo, bo obawiałem się ludu, więc usłuchałem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chciej odpuścić mój grzech i wróć ze mną, bym się ukorzył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powiedział do Saula: Nie wrócę z tobą, gdyż wzgardziłeś słowem WIEKUISTEGO; dlatego WIEKUISTY wzgardził i tobą, byś nie pozostał królem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Samuel się odwrócił, by odejść, on pochwycił kraj jego płaszcza, tak, że się rozdarł.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do niego powiedział: Dziś WIEKUISTY oderwał od ciebie królestwo israelskie i oddał je twojemu towarzyszowi, godniejszemu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Potężny Israela nie skłamie, ani nie pożałuje; gdyż nie jest człowiekiem, by żałował.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Zgrzeszyłem! Jednak teraz chciej mnie uczcić wobec Israela oraz wróć ze mną, bym się ukorzył przed WIEKUISTYM, 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Samuel wrócił za Saulem, a Saul ukorzył się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powiedział: Przyprowadźcie do mnie Agaga, amalekickiego króla. Zaś Agag wesoło podszedł do niego oraz Agag powiedział: Zaprawdę, już ustąpiła gorycz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Samuel rzekł: Jak twój miecz osierocił niewiasty, tak niech będzie osieroconą pomiędzy niewiastami twoja matka!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porąbał Agaga przed obliczem WIEKUISTEGO,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poszedł do Ramath, zaś Saul wrócił do swego domu w Gibea–Saul.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więcej nie widział Saula, aż do dnia swojej śmierci. Jednak Samuel smucił się z powodu Saula, ponieważ WIEKUISTY pożałował, że ustanowił Saula królem nad Israelem.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2024-05-28T02:49:23Z</dcterms:modified>
</cp:coreProperties>
</file>