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 do Samuela: Jak długo będziesz się smucił o Saula, bo przecież uznałem go za niegodnego, by panował nad Israelem? Napełnij twój róg olejkiem i idź! Poślę cię do Iszaja, Betlechemity, bowiem upatrzyłem sobie króla pomiędzy jego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Samuel odpowiedział: Jakże mam pójść? Gdy Saul o tym usłyszy – zabije mnie! Jednak WIEKUISTY powiedział: Zabierzesz ze sobą jałówkę i powiesz: Przybyłem, by ofiarować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zaprosisz Iszaja na ucztę ofiarną; zaś wtedy, Ja ci oznajmię, co masz uczynić i namaścisz mi tego, którego ci ukażę.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Samuel spełnił to, co polecił WIEKUISTY. A gdy przybył do Betlechem, naprzeciw niemu, z pokorą pospieszyli starsi miasta, i jeden powiedział: Czy twoje przybycie oznacza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odpowiedział: Pokój! Przybyłem, by ofiarować WIEKUISTEMU. Poświęćcie się, byście się ze mną udali na ucztę ofiarną. Zatem Iszaja poświęcił także swoich synów i zaprowadził ich na ofiarną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przybyli, Samuel spostrzegł Eliaba i pomyślał: Zapewne tutaj, przed WIEKUISTYM, jest Jego pomazaniec.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WIEKUISTY powiedział do Samuela: Nie zwracaj uwagi na jego wygląd, ani na jego wysoki wzrost, bo nie uważam go za godnego; gdyż nie jest ważne to, na co patrzy człowiek – człowiek zwraca uwagę na pozór, lecz WIEKUISTY zwraca uwagę na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Iszaj zawołał Abinadaba i przedstawił go Samuelowi; ale ten oświadczył: I nie tego wybrał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Iszaj przedstawił Szammę; jednak on oświadczył: I nie tego wybrał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Iszaj przedstawił Samuelowi siedmiu swoich synów; ale Samuel oświadczył Iszajowi: Tych WIEKUISTY nie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zapytał się Iszaja: Czy to już wszyscy młodzi ludzie? Więc odpowiedział: Pozostał jeszcze najmłodszy, ale oto on pasie trzodę. A Samuel powiedział do Iszaja: Poślij i każ go sprowadzić; bo nie zasiądziemy do uczty, dopóki tu 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posłał oraz go sprowadzono; a był on rumiany, pięknych oczu i urodziwej postawy. A WIEKUISTY powiedział: Wstań, namaść go, bo to jest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Samuel wziął róg z olejkiem oraz go namaścił wśród jego braci. A Duch WIEKUISTEGO tknął Dawida, odtąd i nadal. Zaś Samuel wyruszył oraz wrócił do Ramath.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Duch WIEKUISTEGO odstąpił od Saula, dręczył go niemiły duch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słudzy Saula powiedzieli do niego: Kiedy cię dręczy niemiły duch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nasz pan rozkaże, a twoi słudzy, którzy są przed twoim obliczem, poszukają człowieka umiejętnie grającego na harfie, aby gdy cię napadnie niemiły duch Boga zagrał swą ręką, a tobie ulżyło.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Saul odpowiedział swoim sługom: Wypatrzcie mi zatem człowieka, który by dobrze grał oraz go do mnie sprowadźcie.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odezwał się jeden ze sług, mówiąc: Oto widziałem syna Iszaja, Betlechemity, który umiejętnie gra. To dzielny rycerz, wyćwiczony w boju, nadto władający słowem i urodziwy mąż, a WIEKUISTY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Saul wyprawił posłów do Iszaja oraz kazał powiedzieć: Przyślij mi twojego syna Dawida, który jest przy trzodach.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Iszaj wziął objuczonego chlebem osła oraz łagiew wina i koźlątko oraz przesłał to Saulowi przez swojego syna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przybył do Saula i przed nim stanął – król bardzo go pokochał, tak, że stał się jego giermkiem.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Saul posłał do Iszaja i kazał powiedzieć: Niech Dawid wstąpi do mnie na służbę, ponieważ znalazł upodobanie w 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ile razy napadał Saula duch Boga – Dawid ujmował harfę i grał; więc Saulowi było swobodniej, było mu lżej i odchodził od niego niemiły duch.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2024-05-24T12:13:53Z</dcterms:modified>
</cp:coreProperties>
</file>