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zaledwie skończył mówić do Saula, dusza Jonatana przylgnęła do duszy Dawida i Jonatan go umiłował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Saul zabrał go do siebie i już mu nie pozwolił wrócić do domu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Jonatan zawarł związek przyjaźni z Dawidem, ponieważ go umiłował jak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Jonatan zdjął płaszcz, który miał na sobie i oddał go Dawidowi; nadto swoje szaty, nie wyłączając miecza, łuku oraz swojego 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 razy Dawid poszedł, dokąd go Saul wysłał, to mu się wiodło; tak, że go postawił nad wojennym ludem i był on lubiany przez cały lud, jak i przez sługi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wracali, mianowicie gdy Dawid wracał po zabiciu Pelisztyna, ze wszystkich miast israelskich wyszły niewiasty, śpiewając i pląsając naprzeciw króla, przy tamburynach, radosnych okrzykach i 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grające niewiasty zawtórowały i zawołały: Saul pobił swoje tysiące, ale Dawid swoje dziesiątki tysięcy!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gniewało to bardzo Saula; nie podobało mu się to słowo i powiedział: Obdarzyły Dawida dziesiątkami tysięcy, a mnie tysiącami; teraz mu brakuje jedynie panowania!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od tego dnia i nadal, spoglądał na Dawida nieprzychylnym 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następnego dnia tknął Saula niemiły duch od Boga; tak, że pod wpływem ducha był w ekstazie, we wnętrzu pałacu; a Dawid, jak każdego dnia, grał na instrumencie, podczas gdy Saul trzymał w ręku włócznię.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rzucił włócznią, mówiąc: Przebiję Dawida i ścianę. Jednak Dawid dwukrotnie się przed nim uchylił.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bardzo się obawiał Dawida, bo był z nim WIEKUISTY, a od Saula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Saul oddalił go od siebie i ustanowił wodzem nad tysiącem; tak występował przed ludem i wracał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Dawidowi powodziło się we wszystkich jego przedsięwzięciach, bo WIEKUISTY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widząc, że był bardzo szczęśliwy – drżał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cały Israel i Juda miłowali Dawida, gdyż występował i wracał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Saul powiedział do Dawida: Oto moja najstarsza córka – Merab, dam ci ją za żonę; ale bądź dla mnie dzielnym mężem i prowadź walki WIEKUISTEGO! Gdyż Saul myślał: Niech go nie dosięgnie moja ręka – niech go dosięgnie ręka Pelisztynów!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Saulowi: Kim ja jestem i czym jest moje życie oraz ród mojego ojca w Israelu, abym został królewskim zięciem?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nadszedł czas, by oddać Dawidowi królewską córkę Merab – oddano ją za żonę Adrielowi, Mecholatydie.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Dawida pokochała Michal, druga córka Saula. A gdy o tym doniesiono Saulowi, ta rzecz mu się spodobała.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Saul myślał: Oddam mu ją, aby była sidłem dla niego i dosięgła go ręka Pelisztinów. Zatem Saul oświadczył Dawidowi: Dzisiaj możesz się ze mną spowinowacić przez tą 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polecił swoim sługom: Pomówcie potajemnie z Dawidem i mu powiedzcie: Oto król jest ci życzliwym, a wszyscy jego słudzy cię miłują, więc możesz się spowinowacić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Saula powtórzyli te słowa w uszy Dawida, lecz Dawid odpowiedział: Czyż to jest błahostką w waszych oczach, jeśli się spowinowacę z królem, będąc biednym i mało poważanym człowiekiem?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słudzy Saula mu to donieśli, mówiąc: Tak, a tak się wyraził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powiedział: Tak oświadczcie Dawidowi: Król nie żąda innego wiana niż sto pelisztyńskich napletków, by wziąć pomstę na wrogach króla. Gdyż Saul zamierzał zgubić Dawida ręką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zatem jego słudzy donieśli to Dawidowi, podobało się oczom Dawida, by się spowinowacić z królem. Lecz zanim czas się dopełnił,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powstał oraz wyruszył wraz ze swoimi ludźmi i zabił dwustu ludzi spośród Pelisztinów. Po czym Dawid przyniósł ich napletki oraz wyliczył je królowi, by się spowinowacić z królem. A Saul oddał mu za żonę swoją córkę Michalę.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też widział i się przekonał, że WIEKUISTY jest z Dawidem; kochała go też Michal, córka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coraz więcej obawiał się Dawida i Saul stał się wrogiem Dawida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też wodzowie Pelisztinów. Jednak ile razy występowali, Dawidowi się wiodło lepiej niż wszystkim sługom Saula; tak, że jego imię bardzo się wsławiło.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2024-05-31T22:31:34Z</dcterms:modified>
</cp:coreProperties>
</file>