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młody Samuel sprawował służbę przed WIEKUISTYM w obliczu Elego. W tamtych czasach słowo WIEKUISTEGO było rzadkim zjawiskiem i nieczęste były także widzenia.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ów czas, gdy Eli spał na swoim zwykłym miejscu, a jego oczy zaczynały się przytępiać tak, że już nie mógł widzieć,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światło Boże jeszcze nie zgasło; zaś Samuel spał w Przybytku WIEKUISTEGO, tam, gdzie stała Boża Arka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zawołał Samuela. Więc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pobiegł do Elego i powiedział: Oto jestem! Przecież mnie wołałeś. Ten jednak odpowiedział: Nie wołałem. Wróć i połóż się. Zatem wrócił i się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powtórzył i znowu zawołał: Samuelu! Więc Samuel wstał, podszedł do Elego i powiedział: Oto jestem. Przecież mnie wołałeś! Ten jednak odpowiedział: Nie wołałem cię, mój synu; wróć i połóż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Samuel jeszcze nie poznał WIEKUISTEGO oraz nie objawiło mu się jeszcze słowo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znowu, po raz trzeci zawołał: Samuelu! Więc wstał, poszedł do Elego i powiedział: Oto jestem. Przecież mnie wołałeś. Wtedy Eli się zorientował, że chłopca woła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Eli powiedział do Samuela: Wróć i się połóż; ale kiedy Ktoś cię zawoła, powiedz: Mów, o WIEKUISTY! Bowiem Twój sługa słucha. Zatem Samuel wrócił i położył się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zjawił się WIEKUISTY, stanął oraz zawołał jak w poprzednich razach: Samuelu! Samuelu! A Samuel powiedział: Mów, bowiem słucha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powiedział do Samuela: Oto spełnię taką rzecz w Israelu, że każdemu, kto ją usłyszy, zaszumi w obu uszach.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spełnię nad Elim wszystko, co powiedziałem o jego domu – od początku,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mu oświadczyłem, że na zawsze rozstrzygnąłem o jego domu, z powodu winy, którą znał, że jego synowie ściągają na siebie przekleństwo – a jednak ich nie poskromił.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przysiągłem domowi Elego: Zaprawdę, na wieki nie będzie odpuszczona wina domu Elego, ani ofiarą rzeźną, ani z pokarmów.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Samuel leżał do rana, po czym otworzył podwoje domu WIEKUISTEGO. Jednak Samuel obawiał się zawiadomić Elego o 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Eli zawołał Samuela i powiedział: Samuelu, mój synu! Więc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zapytał: Co to było? O czym do ciebie mówił? Proszę cię, nie ukrywaj tego przede mną. Niech ci Bóg stale źle świadczy, jeśli przede mną cokolwiek ukryjesz, z tego wszystkiego, co do ciebie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Samuel opowiedział mu wszystkie te słowa; nic przed nim nie ukrył. Więc rzekł: On jest WIEKUISTYM! Niech uczyni, co się okazuje dobrem w Jego oczach!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Samuel rósł, a WIEKUISTY był z nim i nie pozwolił żadnemu ze Swoich słów upaść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Israel, od Dan do Beer–Szeby poznał, że Samuel okazał się wiernym prorokiem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nadal, w Szylo, WIEKUISTY objawiał się Samuelowi, tak jak przedtem WIEKUISTY objawiał mu się w Szylo poprzez słowo WIEKUISTEGO.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2024-05-23T13:07:15Z</dcterms:modified>
</cp:coreProperties>
</file>