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spełniła się zapowiedź Samuela nad całym Israelem. Bowiem Israelici wyruszyli przeciwko Pelisztinom i rozłożyli się obozem pod Eben–Haezer; zaś Pelisztini rozłożyli się pod Afek.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Pelisztini przyszykowali się przeciwko Israelitom, a gdy bitwa się rozszerzyła, Israel został porażony przez Pelisztinów, którzy na pobojowisku, na polu, zabili z nich około czterech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wrócił do obozu, starsi Israela powiedzieli: Czemu WIEKUISTY pozwolił, by nas dzisiaj pobili Pelisztini? Sprowadźmy sobie z Szylo Arką Przymierza WIEKUISTEGO, aby przybyła pośród nas i wybawiła nas z rąk naszych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wysłał do Szylo i sprowadzili stamtąd Arkę Przymierza WIEKUISTEGO Zastępów, który zasiada nad cherubami. Byli tam też dwaj synowie Elego – Hofni i Pinchas.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Przymierza WIEKUISTEGO przybyła do obozu, cały lud Israela zagrzmiał radosnym okrzykiem; tak wielkim, że zadrżała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Pelisztini usłyszeli odgłos radosnych okrzyków i powiedzieli: Co znaczy ten odgłos wielkich okrzyków w obozie Ebrejczyków? I doszli do przekonania, że do obozu przybyła Arka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Pelisztini się obawiali, bo mówiono: Bóg przybył do obozu! Więc zawołali: Biada nam! Bo nie było tak ani wczoraj, ani niegdyś.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nam! Kto nas wybawi z mocy tych potężnych bogów? To są przecież ci sami bogowie, którzy na pustyni porazili Micraimczyków wszelkimi plagami!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dzielnie oraz okażcie się mężami – Pelisztini! Byście nie służyli Ebejczykom, jak oni wam służyli! Okażcie się mężami i walczcie!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Pelisztini walczyli, a Israel został pobity, po czym się rozpierzchli – każdy do swojego namiotu. Była to bardzo wielka klęska, bo padło z Israela trzydzieści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została zabrana Arka Boga i polegli dwaj synowie Elego – Hofni i Pinchas.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Binjaminita pobiegł z pola walki i przybył tego samego dnia do Szylo, mając podarte szaty i proch na swojej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przybył, oto Eli siedział na krześle obok drogi i wyczekiwał. Bowiem niepokoiło się jego serce z powodu Arki Boga. Kiedy zatem przybył ów człowiek, aby przynieść wieść do miasta – całe miasto uderzyło w 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 usłyszawszy odgłos tego krzyku, powiedział: Co znaczy odgłos tego tumultu? Zatem ów człowiek szybko przybył i wszystko Elemu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 miał dziewięćdziesiąt osiem lat, a jego oczy stężały tak, że nie mógł już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ów człowiek powiedział do Elego: To ja jestem tym, który przybywa z pola walki; dzisiaj uciekłem z pobojowiska. Więc się spytał: Co się stało,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 odpowiedział, mówiąc: Israel uciekł przed Pelisztinami oraz lud poniósł wielka klęskę; zginęli też dwaj twoi synowie – Hofni i Pinchas, a Boża Arka została zabrana.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wspomniał o Bożej Arce, stało się, że Eli spadł z krzesła na wznak obok bramy i złamał się jego kark tak, że umarł; bo był to mąż stary i ociężały. On sądził Israelitów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synowa, żona Pinchasa, która była brzemienną oraz bliską porodu, gdy usłyszała wieść, że Arka Boga została zabrana oraz umarł jej teść i jej mąż – upadła i urodziła, bo zmogły ją jej bóle.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chwili jej śmierci, te kobiety, które ją otaczały, powiedziały jej: Nie bój się, bo urodziłaś syna – lecz nie odpowiedziała i nie zwróciła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nazwała chłopca Ikabot, to jest: Ustąpiła sława od Israela z powodu zabrania Arki Boga, z powodu teścia i jej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powiedziała: Ustąpiła sława od Israela, bowiem została zabrana Arka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2024-06-04T07:50:11Z</dcterms:modified>
</cp:coreProperties>
</file>