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Pelisztini zabrali Arkę Boga i sprowadzili ją z Eben–Haezer do Aszdodu.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Pelisztini zabrali Arkę Boga, sprowadzili ja do przybytku Dagona oraz ustawili ją przy Dagonie.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Aszdodejczycy wstali nazajutrz, okazało się, że Dagon leżał przed nią, przed Arką WIEKUISTEGO, na ziemi. Zatem wzięli Dagona i ustawili go z powrotem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następnego dnia wstali wczesnym rankiem, znowu się okazało, że Dagon leżał przed nią, przed Arką WIEKUISTEGO, na ziemi; a leżały: Głowa Dagona i dwie, odbite od progu dłonie jego rąk, tylko pozostał z niego kadłub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kapłani Dagona, a także żaden ze zwiedzających przybytek Dagona, nie deptają progu Dagona w Aszdodzie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na Aszdodejczykach zaciążyła ręka WIEKUISTEGO, zatrwożył ich oraz poraził opuchłymi guzami, zarówno Aszdod, jak i jego dzielnicę.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mieszkańcy Aszdodu spostrzegli, że tak jest, oświadczyli: Nie pozostanie u nas Arka Boga israelskiego, bo jego ręka ciężko leży nad nami oraz nad naszym bogiem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posłali i zgromadzili do siebie wszystkich pelisztyńskich książąt oraz powiedzieli: Co mamy począć z Arką Boga israelskiego? Więc oświadczyli: Niech Arka Boga israelskiego będzie przeprowadzona do Gath. I tam też sprowadzili Arkę Boga israelskiego.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zaledwie ją przeprowadzili, ręka WIEKUISTEGO dotknęła miasto bardzo wielkim porażeniem. Poraził mieszkańców miasta, zarówno małych, jak i wielkich, więc występowały u nich opuchłe guzy.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wysłali Arkę Boga do Ekronu. Ale gdy Arka Boga przybyła do Ekronu, Ekrończycy biadali, wołając: Sprowadzili mi Arkę Boga israelskiego, by wydać na śmierć mnie, wraz z moim ludem!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posłali oraz zgromadzili wszystkie książęta pelisztyńskie i zażądali: Odeślijcie Arkę Boga israelskiego! Niech wróci na swoje miejsce i nie wyda na śmierć mnie, wraz z moim ludem! Bowiem spadło śmiertelne przerażenie na całe miasto i ciężko zaciążyła tam ręka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ludzie, którzy nie pomarli, zostali porażeni opuchłymi guzami, zatem biadanie miasta uniosło się ku niebu.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2024-05-23T23:45:53Z</dcterms:modified>
</cp:coreProperties>
</file>