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Arka WIEKUISTEGO pozostawała w granicach pelisztyńskich przez siedem miesięcy,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Pelisztini wezwali kapłanów oraz wróżbitów, i powiedzieli: Co mamy począć z Arką WIEKUISTEGO? Powiedzcie nam, w jaki sposób mamy ją odesłać na swoje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odpowiedzieli: Jeśli chcecie odesłać Arkę Boga israelskiego – nie odsyłajcie jej z niczym, lecz koniecznie złóżcie jej dar pokutny. Wtedy zostaniecie uleczeni i się dowiecie, dlaczego się nie cofa od was Jego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przygotujcie podobizny waszych opuchłych guzów i podobizny myszy, co niszczą kraj, i oddajcie cześć Bogu Israela. Może wtedy odejmie od was Swą rękę, od waszych bogów oraz waszego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mielibyście uczynić twardym wasze serce, tak jak zatwardzili swe serce Micraimczycy oraz faraon? Przecież kiedy się z nimi rozprawił – puścili ich, po czym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się przyszykujcie; weźcie nowy wóz oraz dwie, młode krowy, na których nie spoczęło jarzmo; zaprzęgnijcie krowy do wozu i każcie odprowadzić do domu ich jałówki.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weźmiecie Arkę WIEKUISTEGO oraz umieścicie ją na wozie; zaś złote wyroby, które oddajecie jej jako dar pokutny – umieścicie w skrzyni u jej boku, po czym wyślecie ją, aby poszła.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uważajcie – jeśli pociągnie drogą ku swej granicy, do Beth Szemesz, wtedy ona nam sprawiła tą wielką klęskę; zaś jeśli nie – wtedy będziemy wiedzieli, że nie jej moc nas dotknęła; a to, co nam się stało – zrządził przypadek.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ci ludzie uczynili. Wzięli dwie, młode krowy oraz zaprzęgli je do wozu, zaś ich jałówki zamknęli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wstawili na wóz Arkę WIEKUISTEGO, oraz skrzynię ze złotymi myszami i podobiznami ich opuchłych guzów.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krowy skierowały się prostą drogą w kierunku Beth Szemesz; szły jednym gościńcem wciąż porykując i nie zbaczały ani na prawo, ani na lewo. Zaś książęta pelisztyńscy szli za nimi, aż do granicy Beth 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mieszkańcy Beth Szemesz, właśnie odbywali w dolinie zbiórkę pszenicy. Gdy więc podnieśli swoje oczy oraz spostrzegli Arkę, ucieszyli się tym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wóz przybył na pole Jezusa Bethszemity – tam się zatrzymał. A leżał tam wielki kamień. Więc rozrąbali drzewo wozu, a krowy złożyli WIEKUISTEMU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pięciu książąt pelisztyńskich przypatrywało się temu, po czym tego samego dnia wrócili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były złote nabrzmiałości, które zwrócili Pelisztini, jako dar pokutny dla WIEKUISTEGO: Za Aszdod – jedną, za Gazę – jedną, za Aszkalon – jedną, za Gath – jedną oraz za Ekron – jedną.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poranił mieszkańców Beth Szemeszu, ponieważ zajrzeli do Arki WIEKUISTEGO; poraził również tych z ludu, z pięćdziesięciu tysięcy – siedemdziesięciu ludzi. Więc zasmucił się lud, ponieważ WIEKUISTY poraził lud tak wielką klęską.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Beth Szemeszu powiedzieli: Kto się utrzyma przed WIEKUISTYM, tym świętym Bogiem? I do kogo ma On od nas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wyprawili posłów do mieszkańców Kirjath Jearym, mówiąc: Pelisztini z powrotem sprowadzili Arkę WIEKUISTEGO; zejdźcie oraz zabierzcie ją do siebie.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2024-05-23T21:06:28Z</dcterms:modified>
</cp:coreProperties>
</file>