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Bóg stworzył niebiosa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ziemia była niewidoczna, bezładna i ciemność nad otchłanią; a Duch Boga unosił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powiedział: Niech się stanie światło. Więc stało się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widział światło, że jest dobre; więc rozdzielił między światłem, a 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nazwał światło dniem, a ciemność nazwał nocą. I był wieczór, i był ranek dzień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powiedział: Niech będzie przestwór w środku wód i niech przedzieli między wodami a 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uczynił przestwór; uczynił też rozdział między wodami, które są pod przestworem, a wodami które są nad przestworem. Więc 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nazwał przestwór niebem. I był wieczór, i był ranek dzień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powiedział: Niech się zbiorą w jedno miejsce wody spod nieba oraz niech się ukaże ląd. Więc 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nazwał ląd ziemią, a zbiór wód nazwał morzami. I Bóg widział, że jest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powiedział: Niech ziemia porośnie rośliną, zielem rozsiewającym nasienie, drzewem owocowym, co rodzi owoc według swojego rodzaju, w którym by było jego nasienie na ziemi. Więc 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wydała roślinę, ziele rozsiewające nasienie według swojego rodzaju oraz drzewo, co rodzi owoc, w którym było jego nasienie według swojego rodzaju. I Bóg widział, że jest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wieczór, i był ranek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powiedział: Niech się staną światła na przestworze nieba, aby przedzielać między dniem, a nocą; niech też służą jako znaki, wyznaczone pory, dni i lata;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także światłami na przestworze nieba, dla przyświecania ziemi. Więc 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utworzył dwa wielkie światła: Większe światło dla panowania dniem i mniejsze światło dla panowania nocą, oraz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umieścił je na przestworze nieba dla przyświecania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by panowały dniem i nocą, oraz przedzielały między światłem, a ciemnością. I Bóg widział, że jest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wieczór, i był ranek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powiedział: Niech się zaroją wody rojem żyjących istot, a ptactwo niech się unosi nad ziemią, na przestworze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stworzył owe wielkie potwory; wszelkie żyjące istoty według swojego rodzaju, które się poruszały i którymi zaroiły się wody; oraz wszelkie skrzydlate ptactwo według swojego rodzaju. I Bóg widział, że jest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Bóg im pobłogosławił i powiedział: Rozradzajcie się, rozmnażajcie oraz napełnijcie wody w morzach, a ptactwo niech się rozmnaża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wieczór, i był ranek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powiedział: Niech ziemia wyda żyjące istoty według swoich rodzajów: Bydło, płazy i zwierzęta lądowe według swoich rodzajów. Więc 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utworzył zwierzęta lądowe według swoich rodzajów, bydło według swojego rodzaju, i wszelkie, ziemne płazy, według swojego rodzaju. I Bóg widział, że jest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powiedział: Uczyńmy ludzi na Nasz obraz i według Naszego podobieństwa; niech panują nad rybami morza, nad ptactwem nieba, nad bydłem, nad wszelką ziemią oraz nad wszelkim płazem, co pełza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stworzył człowieka na Swój obraz, na obraz Boga go stworzył; stworzył ich mężczyzną i niewiastą.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także im błogosławił oraz Bóg do nich powiedział: Rozradzajcie się, rozmnażajcie, napełniajcie ziemię oraz ją podporządkujcie, i panujcie nad rybami morza, nad ptactwem nieba oraz nad wszelkim zwierzem, co się porusza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też powiedział: Oto oddaje wam wszelkie ziele, co rozsiewa nasienie i jest na powierzchni całej ziemi oraz wszelkie drzewo, na którym jest owoc drzewa co rozsiewa nasienie; niech wam będą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wszelkiemu lądowemu zwierzowi, wszelkiemu ptactwu nieba i wszystkiemu, co się porusza na ziemi oraz jest w nim dusza żyjąca daję na pokarm wszelką zieloną roślinę. Więc 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obejrzał wszystko, co uczynił. A było to bardzo dobre. I był wieczór, i był ranek dzień szósty.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2024-04-18T03:08:13Z</dcterms:modified>
</cp:coreProperties>
</file>