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cała ziemia była jednej mowy oraz nielicznych wyrażeń.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że gdy ciągnęli od wschodu, znaleźli równinę w kraju Szynear i tam się osiedlili.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jeden powiedział do drugiego: Oto wyrabiajmy cegły oraz rozżarzmy je do żaru. I tak cegła służyła im zamiast kamienia, a smołowiec służył im za wapno.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powiedzieli: Oto zbudujmy sobie miasto i wieżę, której wierzch byłby w niebie; uczynimy sobie też znamię, abyśmy się nie rozproszyli po powierzchni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WIEKUISTY zstąpił, aby zobaczyć owo miasto i wieżę, którą budowali synowie ludzcy.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WIEKUISTY powiedział: Oto jeden lud oraz jedna mowa u wszystkich; a taki jest początek ich przedsięwzięć. Od teraz nic im nie chybi, co by zamierzyli wykonać.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zstąpmy i tam pomieszajmy ich mowę, aby nie zrozumieli jeden mowy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WIEKUISTY rozproszył ich stamtąd po powierzchni całej ziemi; tak ze strachu przestali budować.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jego imię nazwano Babel, gdyż tam JAHWE pomieszał mowę całej ziemi. Stamtąd Bóg rozproszył ich po powierzchni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rodowód Szema: Szem miał sto lat, gdy spłodził Arpachszada, dwa lata po potopie.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 spłodzeniu Arpachszada, Szem żył pięćset lat oraz spłodził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Arpachszad przeżywszy trzydzieści pięć lat, spłodził Szelacha.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 spłodzeniu Szelacha, Arpachszad żył czterysta trzy lata oraz spłodził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Szelach, przeżywszy trzydzieści lat, spłodził Ebera.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 spłodzeniu Ebera, Szelach żył czterysta trzy lata oraz spłodził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Eber, przeżywszy trzydzieści cztery lata, spłodził Pelega.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 spłodzeniu Pelega, Eber żył czterysta trzydzieści lat oraz spłodził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Peleg, przeżywszy trzydzieści lat, spłodził Reu.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 spłodzeniu Reu, Peleg żył dwieście dziewięć lat oraz spłodził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Reu, przeżywszy trzydzieści dwa lata, spłodził Seruga.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 spłodzeniu Seruga, Reu żył dwieście siedem lat oraz spłodził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Serug, przeżywszy trzydzieści lat, spłodził Nachora.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 spłodzeniu Nachora, Serug żył dwieście lat oraz spłodził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Nachor, przeżywszy dwadzieścia dziewięć lat, spłodził Teracha.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 spłodzeniu Teracha, Nachor żył sto dziewiętnaście lat oraz spłodził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Terach, przeżywszy siedemdziesiąt lat, spłodził Abrama, Nachora i Harana.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dzieje Teracha: Terach spłodził Abrama, Nachora i Harana; a Haran spłodził Lota.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Haran umarł przed obliczem swojego ojca Teracha, w swoim rodzinnym kraju, w Ur Kasdim.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Abram oraz Nachor pojęli sobie żony; imię żony Abrama to Saraj, a imię żony Nachora to Milka, córka Harana, ojca Milki i Iski.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Saraj była niepłodna, zatem nie miała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Terach wziął swojego syna Abrama, swojego wnuka Lota syna Harana, oraz swoją synową Saraj żonę swojego syna Abrama, i razem wyruszyli z Ur Kasdim, aby pójść do ziemi Kanaan. Więc doszli aż do Haranu i tam się osiedli.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 Teracha były przez dwieście pięć lat; i Terach umarł w Haranie.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2024-04-28T09:28:05Z</dcterms:modified>
</cp:coreProperties>
</file>