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czasie dziennego upału, kiedy siedział u wejścia do namiotu na polu Mamre, ukazał mu się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podniósł swoje oczy i spojrzał, a oto stanęli przed nim trzej mężowie; a kiedy ich zobaczył, pobiegł sprzed wejścia do namiotu na ich spotkanie oraz pokłonił się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Panie! Jeśli znalazłem łaskę w twoich oczach, nie przejdź obok twojego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przyniosą trochę wody, a umyjecie wasze nogi oraz odpoczniecie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przyniosę kęs chleba i posilicie wasze serce; potem pójdziecie ponieważ już przeszliście obok waszego sługi. Zatem powiedzieli: Uczyń tak, jak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Abraham pospieszył do namiotu, do Sary i powiedział: Uwiń się, weź trzy miary przedniej mąki; rozczyń ją oraz zrób podpłomyki.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pobiegł także do bydła, wziął pulchne, wyborowe ciele oraz dał je słudze, który pospieszył, by je przyrządzić.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śmietankę, mleko oraz cielę, które przyrządził i postawił przed nimi, a sam stanął przy nich pod drzewem; zatem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także do niego: Gdzie twoja żona Sara? Więc odpowiedział: Oto jest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powiedział: Wrócę do ciebie około bieżącego czasu, a oto twoja żona Sara będzie miała syna. A Sara słuchała u wejścia do namiotu, które było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Abraham i Sara byli starzy, podeszli w latach, więc Sara przestała mieć właściwość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Sara roześmiała się w duszy, mówiąc: Czyżbym miała doznać rozkoszy po moim zwiędnięciu? Przecież mój pan jest starcem.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Abrahama: Czemu to Sara się śmiała, mówiąc: Czyżbym rzeczywiście miała rodzić, kiedy się zestarzałam?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 WIEKUISTEGO jest niemożliwa rzecz? Wrócę do ciebie w oznaczonej porze, około bieżącego czasu, a Sara będzie miała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Sara się zapierała, mówiąc: Nie śmiałam się ponieważ się obawiała; lecz on powiedział: Nie, bo się śmiałaś.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owi mężowie wstali oraz stamtąd skierowali wzrok ku Sedomowi; a Abraham szedł z nimi, aby ich odprowadzić.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powiedział: Miałbym zataić przed Abrahamem, co chcę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Abraham się rozkrzewi w wielki, potężny naród i w nim będą wysławiać Boga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go umiłowałem, by polecił swoim synom oraz swojemu domowi po sobie, strzec drogi WIEKUISTEGO, spełniając sprawiedliwość i sąd; by WIEKUISTY sprowadził na Abrahama to, co o nim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też powiedział: Wielką jest skarga na Sedom i Amorę, a ich grzech jest tak bardzo ciężkim.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Zstąpię więc i zobaczę. Jeśli postępują według skargi, która mnie dochodzi, wtedy zagłada! A jeżeli nie będę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owi mężowie tam się skierowali i stamtąd poszli do Sedomu; zaś Abraham stał jeszcze przed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podszedł i powiedział: Czy razem z niegodziwym zgładzisz także sprawiedliwego?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w tym mieście jest pięćdziesięciu sprawiedliwych; czy ich także zgładzisz i nie przepuścisz temu miejscu z powodu pięćdziesięciu sprawiedliwych, którzy w nim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Dalekie to od Ciebie, abyś tą rzecz uczynił, byś zabił sprawiedliwego wraz z niegodziwym; żeby sprawiedliwy był jak niegodziwy; dalekie to od Ciebie. Czyżby sędzia całej ziemi nie spełniał sprawiedliwości?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powiedział: Jeżeli znajdę w Sedomie, w samym mieście, pięćdziesięciu sprawiedliwych, ze względu na nich przepuszczę całemu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odpowiedział i rzekł: Otóż postanowiłem mówić do Pana, chociaż ja jestem prochem i popiołem.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braknie pięciu do pięćdziesięciu sprawiedliwych; czyżbyś z powodu pięciu zgładził całe miasto? Zatem powiedział: Nie zgładzę, jeśli znajdę tam czterdziestu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zaczął dalej mówić do Niego i rzekł: Może znajdzie się tam czterdziestu? Zatem odpowiedział: Nie uczynię ze względu na czterdziestu.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rzekł: Niechaj nie gniewa Pana, że będę mówił: Może znajdzie się tam trzydziestu? Zatem powiedział: Nie uczynię, jeżeli znajdę tam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rzekł: Otóż postanowiłem mówić do Pana: Może znajdzie się tam dwudziestu? Zatem odpowiedział: Nie zgładzę ze względu na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rzekł: Niechaj nie gniewa Pana, kiedy przemówię jeszcze raz: Może znajdzie się tam dziesięciu? Zatem powiedział: Nie zgładzę ze względu na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odszedł, gdy przestał mówić do Abrahama; zaś Abraham wrócił do swego miejsca.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2024-04-27T12:50:34Z</dcterms:modified>
</cp:coreProperties>
</file>