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wspomniał także na Sarę, jak zapowiedział; i WIEKUISTY uczynił Sarze jak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poczęła i w oznaczonym czasie, o którym mówił mu Bóg, Sara urodziła Abrahamowi, w jego starości,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nazwał imię swojego syna, który mu się urodził, którego urodziła mu Sara Ic'hak.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miał osiem dni, Abraham obrzezał swojego syna Ic'haka, jak mu przykazał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w wieku stu lat, kiedy mu się urodził jego syn Ic'hak.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Sara powiedziała: Bóg nabawił mnie śmiechu; ktokolwiek to usłyszy mnie wyśmieje.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też: Kto by przepowiedział Abrahamowi: Sara będzie karmić dzieci; a jednak urodziłam syna w jego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dziecię podrosło, po czym zostało odstawione od piersi; więc Abraham wyprawił wielką ucztę w dzień odstawienia Ic'haka.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ujrzała szydzącego syna Micrejki Hagary, którego urodziła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powiedziała do Abrahama: Wypędź tę służebnicę i jej syna, bo syn tej służebnicy nie będzie dziedziczył z moim synem, z Ic'hakiem.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powodu jego syna, w oczach Abrahama ta rzecz była wielce przykra.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powiedział do Abrahama: Niech to nie będzie przykre w twoich oczach, z powodu chłopca oraz twej służebnicy; cokolwiek ci powie Sara, słuchaj jej głosu, gdyż w Ic'haku będzie nazwane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uczynię naród i z syna służebnicy; dlatego, że jest twoim nasieniem.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Abraham wstał rano, wziął chleb oraz bukłak z wodą i dał Hagarze, kładąc to na jej barki, a także dziecię, i ją odprawił. Zatem poszła i tułała się po pustyni Beer–Szeba.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bukłaku nie starczyło wody; więc rzuciła dziecko pod jeden z krzaków.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poszła oraz usiadła sobie z dala, w odległości strzelenia z łuku; bo mówiła: Niech nie zobaczę śmierci dziecka. Zatem siedziała z dala, podniosła swój głos i 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usłyszał głos chłopca, więc anioł Boga zawołał z Nieba na Hagarę oraz do niej powiedział: Co ci, Hagaro? Nie obawiaj się, bo Bóg usłyszał głos chłopca, tam gdzie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oraz ujmij go twoją ręką, gdyż uczynię z niego 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otworzył jej oczy, zatem ujrzała studnię wody; zatem poszła, napełniła bukłak wodą i napoiła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był z chłopcem; więc podrósł, zamieszkał na pustyni i stał się strzelcem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Osiadł na pustyni Paran, a jego matka wzięła mu żonę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także się stało, że Abimelech powiedział do Abrahama wobec Pichola dowódcy swoich wojsk, jak następuje: Bóg z tobą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przysięgnij mi tutaj na Boga, że nie sprzeniewierzysz się ani mnie, ani mojemu synowi, ani mojemu wnukowi. Według łaski, którą ci wyświadczyłem wyświadczysz także mnie oraz ziemi, w której gościłeś.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Abraham powiedział: Przysięgnę.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Abraham przymawiał Abimelechowi odnośnie studni z wodą, którą słudzy Abilemecha zawładnęli przemocą.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Abimelech powiedział: Nie wiem, kto to uczynił, bo ani ty mi o tym nie mówiłeś, ani ja o tym nie słyszałem, z wyjątkiem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wziął trzody, rogaciznę oraz dał je Abimelechowi; i 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Abraham postawił oddzielnie od trzody siedem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powiedział do Abrahama: Na co te siedem jagniąt, które oddzielnie postawiłeś?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Przyjmiesz z mojej ręki te siedmioro jagniąt, aby to było mi świadectwem, że wykopałem tą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miejsce nazwano Beer–Szeba, gdyż obaj tam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Zawarli także przymierze w Beer–Szeba. Potem powstał Abimelech oraz dowódca jego wojsk Pichol i wrócili do ziemi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zasadził w Beer–Szeba tamaryszkę oraz tam wzywał Imienia WIEKUISTEGO, Przedwiecznego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przebywał w ziemi Pelisztinów przez długie czasy.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2024-04-27T18:47:20Z</dcterms:modified>
</cp:coreProperties>
</file>