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wypadkach stało się, że Bóg doświadczył Abrahama, mówiąc do niego: Abrahamie; a on rzekł: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Weź twego syna, twojego jedynaka, którego miłujesz Ic'haka, idź do ziemi Moria oraz na jednej z gór, którą ci wskażę, złóż go tam jako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Abraham wstał rano, osiodłał swojego osła, zabrał ze sobą dwoje sług i swojego syna Ic'haka, narąbał drzewa do całopalenia, podniósł się oraz poszedł na miejsce, o którym powiedział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Abraham podniósł swoje oczy oraz ujrzał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Abraham powiedział do swoich sług: Wy tu zostańcie przy ośle, a ja i chłopiec pójdziemy do tego miejsca, pokłonimy się oraz do was wrócimy.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wziął także drzewo na całopalenie i włożył je na swojego syna Ic'haka. Wziął też w swoją rękę ogień, nóż i obaj poszli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Ic'hak powiedział do swojego ojca Abrahama, mówiąc: Mój ojcze. Więc rzekł: Oto jestem, mój synu. Powiedział także: Oto ogień i drzewo, a gdzie jagnię na całopalenie?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powiedział: Bóg upatrzy sobie jagnię na całopalenie, mój synu. I obaj szli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przybyli do miejsca o którym mówił mu Bóg; a Abraham zbudował tam ofiarnicę, ułożył drzewo, związał swojego syna Ic'haka oraz położył go na ofiarnicę, ponad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wyciągnął także swoją rękę oraz wziął nóż, by zarżnąć swojego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WIEKUISTEGO zawołał z Nieba i powiedział: Abrahamie, Abrahamie! A on rzekł: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Nie wyciągaj twojej ręki na chłopca oraz nic mu nie rób; gdyż teraz wiem, że jesteś bogobojnym i z Mojego powodu nie oszczędzałeś twego syna, twojego jedynaka.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Abraham podniósł swoje oczy i spojrzał; a oto jakiś baran, co był w gęstwinie, uwiązł swoimi rogami. Więc Abraham poszedł, wziął barana oraz złożył go na całopalenie, zamiast swojego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nazwał też imię owego miejsca: WIEKUISTY Ukazuje; stąd mówią po dzień dzisiejszy: Na górze WIEKUISTEGO będzie ukazane.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po raz drugi zawołał z Nieba 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Przysięgam na Siebie powiada WIEKUISTY; ponieważ to uczyniłeś i nie oszczędzałeś twego syna, twojego jedynaka,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pobłogosławię cię i rozmnożę twoje potomstwo jak gwiazdy nieba, jak piasek, co jest na brzegu morza; także twój ród zdobędzie bramy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twym potomstwie będą błogosławione wszystkie narody ziemi, w nagrodę za to, że usłuchałeś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wrócił do swoich sług, więc powstali i razem poszli do 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wypadkach stało się, że doniesiono Abrahamowi, co następuje: Otóż i Milka urodziła synów twojemu bratu Nachorowi: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Uca jego pierworodnego; jego brata Buza, Kemuela ojca Aramu,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Keseda, Chazoa, Pildosza, Idlafa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Betuel spłodził Ribkę. Tych ośmiu Milka urodziła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nałożnica, imieniem Reuma urodziła: Tebacha, Gachama, Tachasza i Maacha.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2024-04-28T14:06:52Z</dcterms:modified>
</cp:coreProperties>
</file>