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kraju stał się głód, pomimo pierwszego głodu, który był za czasów Abrahama; więc Ic'hak poszedł do Abimelecha, króla Pelisztinów, do Gerar.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mu się WIEKUISTY oraz powiedział: Nie zstępuj do Micraim. Zamieszkaj w kraju, o którym ci 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Przebywaj w tym kraju, a będę z tobą oraz cię pobłogosławię; bo tobie i twojemu potomstwu oddam te wszystkie kraje, i to ugruntuje przysięgę, którą zaprzysięgłem twojemu ojcu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rozmnożę twoje potomstwo jak gwiazdy nieba oraz oddam twojemu potomstwu wszystkie te kraje. Także w twoim potomstwie będą błogosławione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Abraham był posłuszny Mojemu głosowi, przestrzegał Mojego postanowienia, Mych przykazań, Moich ustaw i Moich nauk.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Ic'hak osiadł w Gerar.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mężowie tego miejsca pytali o jego żonę, więc powiedział: To moja siostra; bo obawiał się mówić moja żona, żeby go mieszkańcy tego miejsca nie zabili z powodu Ribki; gdyż była piękna na spojrzenie.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już przeżył tam dłuższy czas, Abimelech, król Pelisztinów wyjrzał oknem i spostrzegł a oto Ic'hak bawi się ze swą żoną Ribką.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Abimelech zawezwał Ic'haka i powiedział: Ależ to twoja żona; zatem dlaczego mówiłeś: To moja siostra. A Ic'hak do niego powiedział: Bo sobie pomyślałem, czy aby nie umrę z jej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Abimelech powiedział: Co to nam uczyniłeś? Ktoś z ludu prawie się nie położył z twoją żoną, a zatem sprowadziłbyś na nas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Abimelech rozkazał też całemu ludowi, mówiąc: Kto by dotknął tego męża, lub jego żony, podlega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Ic'hak osiał w owej ziemi i zebrał tego roku stokrotne plony, bo WIEKUISTY mu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urósł ten mąż jeszcze bardziej, stawał się coraz możniejszym, aż został bardzo możnym.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stada owiec, stada byków i liczną czeladź, więc Pelisztini mu zazdrościli.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Pelisztini zakopali też i napełnili ziemią wszystkie studnie, które za dni Abrahama wykopali słudzy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Abimelech powiedział do Ic'haka: Oddal się od nas, gdyż wielce urosłeś ponad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Ic'hak się stamtąd oddalił i rozłożył w dolinie Gerar, i tam osiadł.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Ic'hak na nowo rozkopał studnie wody, które zostały wykopane za dni jego ojca Abrahama, a które Pelisztini zakopali po śmierci Abrahama, oraz nadał im nazwy, według nazw, które nadał im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Ic'haka kopali także w dolinie i znaleźli tam źródło żywych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pasterze gerarscy spierali się z pasterzami Ic'haka, mówiąc: To nasza woda. Zatem imię tej studni nazwał Esek, bo się z nim pokłócili.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Wykopali też inną studnię, ale również się o nią spierali; więc nazwał jej imię Sytna.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przeniósł się stamtąd oraz wykopał inną studnię, o którą się nie spierali; więc nazwał jej imię Rechoboth, i powiedział: Bo teraz WIEKUISTY nam rozprzestrzenił, więc rozplenimy się na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wyruszył do Beer–Szeby.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nocy ukazał mu się WIEKUISTY, mówiąc: Jam jest Bóg Abrahama, twojego ojca; nie obawiaj się, gdyż Ja jestem z tobą; pobłogosławię cię oraz rozmnożę twoje potomstwo z powodu Abrahama, Mojego 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zbudował tam ofiarnicę oraz wzywał Imienia WIEKUISTY. Rozbił tam też swój namiot, a słudzy Ic'haka wykopali tam studnię.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z Gerar przybył do niego Abimelech, jego przyjaciel Achuzath oraz Pichol dowódca jego wojsk.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Ic'hak do nich powiedział: Po co do mnie przybyliście? Przecież wy mnie nienawidzicie, zatem oddaliliście mnie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Widzieliśmy, że WIEKUISTY był z tobą, więc powiedzieliśmy: Niech będzie przysięga między nami, między nami a tobą; zawrzyjmy z tobą przymierze,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nam nie uczynił nic złego, podobnie jak myśmy cię nie tykali, jak czyniliśmy ci tylko dobrze i puściliśmy cię w pokoju; a ty i teraz jesteś błogosławiony przez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wyprawił im ucztę, zatem jedli i 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 rana wstali, przysięgli jeden drugiemu. Ic'hak ich także odprowadził, więc poszli od niego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stało się tego dnia, że przyszli słudzy Ic'haka i donieśli mu o studni, którą kopali, mówiąc: Znaleźliśmy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nazwał ją Szybea. Stąd po dziś dzień istnieje nazwa miasta Beer–Szeba.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Esaw miał czterdzieści lat, gdy pojął żonę Jehudytę, córkę Chittejczyka Beeri oraz Bosmatę, córkę Chittejczyka Elona.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były one goryczą ducha dla Ic'haka i Ribki.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2024-06-02T23:34:02Z</dcterms:modified>
</cp:coreProperties>
</file>