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wąż był bardziej chytry niż wszelki dziki zwierz, którego uczynił WIEKUISTY, Bóg; zatem powiedział do niewiasty: Czy Bóg powiedział: Nie wolno wam spożywać z żadnego drzewa ogrodu?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powiedziała do węża: Możemy spożywać z owocu drzew ogrodu.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z owocu drzewa, które jest w środku ogrodu powiedział Bóg z niego nie spożywajcie i go nie dotykajcie, abyście nie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wąż powiedział do niewiasty: Umrzeć nie umrzecie.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wie, że w dniu, w którym będziecie z niego jeść, otworzą się wasze oczy i staniecie się jak bogowie, co poznają dobre i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niewiasta widząc, że owoc drzewa jest dobry do spożycia, że jest rozkoszą dla oczu, a samo drzewo pożądane do nauczenia się wzięła z jego owocu i jadła; dała też swojemu mężowi przy sobie i 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otworzyły się oczy obojga oraz poznali, że są nadzy. Więc spletli figowe liście i uczynili sobie przepaski.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też głos WIEKUISTEGO, Boga, który z dziennym powiewem rozlegał się po ogrodzie; więc Adam skrył się przed obliczem WIEKUISTEGO, Boga, pomiędzy drzewa ogrodu, a także jego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WIEKUISTY, Bóg, zawołał Adama oraz do niego powiedział: Gdzie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Słyszałem Twój głos w ogrodzie i wystraszyłem się, ponieważ jestem nagi; zatem się ukryłem.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rzekł: Kto ci powiedział, że jesteś nagi? Czy jadłeś z drzewa, o którym ci przykazałem, by z niego nie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Adam powiedział: Niewiasta, którą przy mnie umieściłeś, to ona mi dała z drzewa, więc 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WIEKUISTY, Bóg, powiedział do niewiasty: Co ty uczyniłaś? Zaś niewiasta oznajmiła: Wąż mnie skusił i 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WIEKUISTY, Bóg, powiedział do węża: Że to uczyniłeś, bądź przeklętym pomiędzy wszelkim bydłem i wszelkim dzikim zwierzem; będziesz się czołgał na twoim brzuchu oraz żywił się prochem po wszystkie dni twego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wzniecę nienawiść między tobą a niewiastą, oraz między twoim potomstwem a jej potomstwem; ono porazi ci głowę, a ty mu porazisz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niewiasty powiedział: Wielce, wielce pomnożę męki twej brzemienności; w bólach będziesz rodziła dzieci i do twojego męża będzie się skłaniać twoja żądza, a on będzie panował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ci rodziła cierń i oset, przyjdzie ci się żywić polnym zielem.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twojego oblicza będziesz spożywał chleb, aż powrócisz do ziemi, gdyż jesteś z niej wziętym; bowiem ty jesteś prochem, więc w 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Adam nazwał imię swej żony Chawa, gdyż ona się stała matką wszystkich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Bóg, sprawił też Adamowi i jego żonie skórzane szaty oraz ich przyodział.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WIEKUISTY, Bóg, powiedział: Oto człowiek stał się jak jeden z Nas, co do wiedzy dobrego i złego. A teraz może sięgnie swą ręką i weźmie też z drzewa Życia, i spożyje, aby żył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WIEKUISTY, Bóg, wydalił go z ogrodu Eden, aby uprawiał ziemię z której został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wypędził człowieka, a na wschód od ogrodu Eden usadowił cherubów oraz płomienny miecz wirujący dla strzeżenia drogi do drzewa Życia.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2024-04-27T21:23:34Z</dcterms:modified>
</cp:coreProperties>
</file>