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 do Jakóba: Wstań, udaj się do Betel i tam osiądź; tam też zbuduj ofiarnicę Bogu, który ci się ukazał, gdy uciekałeś przed twym bratem Esawem.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Jakób powiedział do swoich domowników oraz do wszystkich, którzy z nim byli: Usuńcie obcych bogów, którzy są pośród was, oczyśćcie się i zmieńcie wasze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Wstaniemy i pójdziemy do Betel, a tam wystawię ofiarnicę Bogu, który mnie wysłuchał w dniu mojej niedoli i był ze mną na drodze, którą chodziłem.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oddali Jakóbowi wszystkich obcych bogów, którzy byli w ich rękach oraz kolczyki, co mieli w swoich uszach; a Jakób je zakopał pod dębem, który jest przy Szechem.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wyruszyli. A na miasta wokół nich padł strach Boga, więc nie ścigali synów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Jakób, on i cały lud, co z nim był, przybył do Luz, które jest w ziemi Kanaan, to jest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zbudował ofiarnicę i nazwał tę miejscowość El Betel; gdyż tam mu się objawił Bóg, gdy uciekał przed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Umarła także Debora, karmicielka Ribki oraz została pochowana pod dębem, poniżej Betel; zatem nazwano jego imię dąb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powrocie z Paddan–Aram Bóg jeszcze raz ukazał się Jakóbowi oraz go pobłogosławił.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powiedział do niego: Twoje imię jest Jakób; ale odtąd twoje imię nie będzie nazywane Jakób lecz twe imię będzie Israel. I nazwał jego imię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powiedział do niego: Jam jest Bóg Wszechpotężny; rozpleniaj się i rozmnażaj; z ciebie powstanie naród i dom zebrań narodów, a z twych bioder wyjdą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ziemię, którą dałem Abrahamowi i Ic'hakowi tobie ją daję; a po tobie oddam tę ziemię twojemu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wzniósł się od niego z miejsca, na którym z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postawił pomnik w miejscu na którym z nim mówił, pomnik kamienny, oraz wylał na niego zalewkę i polał go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też nazwał imię miejsca, na którym Bóg z nim mówił: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Betel. Ale pozostała jeszcze przestrzeń ziemi, by przybyć do Efraty, kiedy Rachel urodziła, a miała ciężki poród.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rodziła, powiedziała do niej położna: Nie obawiaj się, gdyż i ten będzie twoim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uchodziło jej życie, ponieważ umierała, stało się, że nazwała jego imię Benoni. Lecz jego ojciec nazwał go Binjamin.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Rachel umarła oraz została pochowana na drodze do Efraty, ona jest w Bet–Lechem.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postawił pomnik na jej grobie; i to jest po dzień dzisiejszy pomnik grobu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Israel wyruszył oraz rozbił swój namiot poza wieżą 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Israel mieszkał w owej krainie, stało się, że Reuben poszedł oraz obcował z Bilhą, nałożnicą swojego ojca. I Israel to usłyszał. Synów Jakóba było dwunastu: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Pierworodny Jakóba Reuben, Szymeon, Lewi, Jehuda, Issachar i Zebulun.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Josef i Binjamin.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Bilhy, służebnicy Racheli: Dan oraz 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Zylpy, służebnicy Lei: Gad i Aszer. Ci są synami Jakóba, którzy mu się urodzili w Paddan–Aram.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przybył do swego ojca Ic'haka, do Marme, do Kiriath–Arba, to jest Hebronu, gdzie przebywał Abraham i Ic'hak.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Ic'haka były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Ic'hak ustał, umarł, więc stary i syty dni został przyłączony do swojego ludu. A pochowali go jego synowie Esaw i Jakób.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2024-04-29T02:48:45Z</dcterms:modified>
</cp:coreProperties>
</file>