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osiadł w ziemi pobytu swego ojca,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rodzinne dzieje Jakóba. W wieku siedemnastu lat Josef był pasterzem trzód wraz ze swoimi braćmi, z synami Bilhy i Zylpy, żonami swojego ojca. Josef donosił też swemu ojcu złośliwe ich oszczerstwa.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Israel miłował Josefa ponad wszystkich swoich synów, ponieważ był synem jego starości. Sprawił mu także strojny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bracia widząc, że ich ojciec go miłował ponad wszystkich jego braci znienawidzili go, więc nie mogli z nim uprzejmie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się też Josefowi sen i opowiedział go swoim braciom; zatem znienawidzili go jeszcze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powiedział do nich: Posłuchajcie tego snu, który mi się przyśnił.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polu wiązaliśmy snopy; a oto powstał mój snop i stanął, a wasze snopy go otoczyły oraz kłaniały się mojemu snopowi.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bracia mu powiedzieli: Czy chcesz nad nami panować jako król? Czy chcesz nami władać jako władca? I zaczęli go jeszcze bardziej nienawidzić za jego sny oraz za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mu się jeszcze inny sen, więc opowiedział go swoim braciom, mówiąc: Znowu przyśnił mi się sen: Oto kłaniają mi się: Słońce, księżyc i jedenaście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to też swojemu ojcu, podobnie jak swoim braciom; więc jego ojciec go zgromił oraz powiedział do niego: Co to za sen, co ci się przyśnił? Czy ja, twoja matka i twoi bracia mamy przyjść, aby ci się pokłonić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bracia pałali zazdrością przeciw niemu; lecz jego ojciec uważał na ową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bracia poszli też paść trzodę swojego ojca w Szechem.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Israel powiedział do Josefa: Przecież twoi bracia pasą w Szechem; idź więc, poślę cię do nich. Zatem mu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Idź, dowiedz się o powodzeniu twoich braci oraz o powodzeniu trzody i przynieś mi wiadomość. Tak wysłał go z doliny Hebronu; zatem przybył do Szechem.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błąkał po polu, ktoś go spotkał i ten człowiek go spytał, mówiąc: Czego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Szukam moich braci; powiedz mi, gdzie oni pasą?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człowiek odpowiedział: Wyruszyli stąd, ale słyszałem ich, gdy mówili: Idźmy do Dothan. Zatem Josef poszedł za swoimi braćmi oraz spotkał ich w Dothan.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spostrzegli go z daleka; a zanim się do nich zbliżył, uknuli przeciwko niemu spisek, by go zabić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też jeden do drugiego: Oto idzie senny marzyciel.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pójdziemy, zabijemy go, wrzucimy go w jakiś dół i powiemy: Pożarł go dziki zwierz; zobaczymy też, co się wydarzy z jego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usłyszał to Reuben i ocalił go z ich ręki, mówiąc: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Reuben do nich powiedział: Nie rozlewajcie krwi; wrzućcie go do tego dołu, który jest na puszczy, ale ręki na niego nie podnieście. Tak powiedział, by go ocalić z ich ręki i by go zwrócić swojemu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Josef przyszedł do swoich braci, wydarzyło się, że ściągnęli z Josefa jego płaszcz; strojny płaszcz, który był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wzięli go i wrzucili do dołu; a ten dół był pusty, nie było w nim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zasiedli jeść chleb, podnieśli swoje oczy a oto przybywa z Gilead karawana Iszmaelitów. Ich wielbłądy niosły korzenie, balsam i lotus; a szły, by sprowadzić to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Jehuda powiedział do swoich braci: Jaka jest korzyść z tego, że zabijemy naszego brata i zataimy jego krew?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sprzedamy go Iszmaelitom, niech nasza ręka nie będzie na nim, ponieważ jest naszym bratem; on jest naszą cielesną naturą. Zatem jego bracia go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przechodzili kupcy mężowie Midjaniccy, wyciągnęli oraz wyjęli Josefa z dołu i sprzedali Josefa Iszmaelitom za dwadzieścia srebrników; a ci sprowadzili Josefa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Reuben wrócił do dołu, oto w dole nie było już Josefa. Więc rozdarł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także do swoich braci oraz powiedział: Nie ma chłopca. Zatem gdzie ja się schronię?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płaszcz Jozefa, zarżnęli koźlę oraz umoczyli płaszcz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ten strojny płacz, aby go zaniesiono ojcu, mówiąc: To znaleźliśmy; rozpoznaj, czy to jest płaszcz twojego syna,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go poznał i powiedział: To płaszcz mojego syna. Pożarł go dziki zwierz. Rozszarpany, Josef został rozszarpany!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rozdarł też swoje szaty, włożył wór na swe biodra oraz opłakiwał swojego syna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powstali wszyscy jego synowie i wszystkie jego dziewczyny, aby go pocieszyć; ale nie dał się pocieszyć, mówiąc: Tak już, w żałobie zstąpię do grobu za moim synem. I jego ojciec go opłakiwał.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Midjanici, w Micraim, sprzedali go Potifarowi dworzaninowi faraona, naczelnikowi przybocznej straży.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2024-05-03T08:02:08Z</dcterms:modified>
</cp:coreProperties>
</file>