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także się stało, że Jehuda odszedł od swoich braci oraz poszedł do Adullamity, imieniem Chira.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Jehuda ujrzał tam córkę pewnego Kananejczyka, imieniem Szua; więc poszedł do niej, pojął 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poczęła i urodziła syna. A jego imię nazwała 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poczęła, i urodziła syna; i jego imię nazwała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jeszcze urodziła syna i nazwała jego imię Szela. Zaś on był w Kezybie, kiedy go urodziła.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Jehuda wziął dla swego pierworodnego żonę, imieniem Thamar.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pierworodny Jehudy Er, był zły w oczach WIEKUISTEGO, więc WIEKUISTY go uśmiercił.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Jehuda powiedział do Onana: Idź do żony twojego brata oraz się z nią spowinować, i ustanów potomstwo twojemu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Onan wiedział, że nie będzie to jego nasienie; i bywało, że ile razy wchodził do żony swojego brata, marnował je na ziemię, by nie dać potomstwu swojemu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czynił, było złem w oczach WIEKUISTEGO; więc także go uśmiercił.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Jehuda powiedział do swojej synowej Thamary: Pozostań wdową w domu twojego ojca, aż podrośnie mój syn Szela; bowiem myślał, że może i on umrze, podobnie jak jego bracia. Więc Thamar poszła i zamieszkała w domu swojego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Upłynęło wiele dni i umarła córka Szuego, żona Jehudy. A Jehuda pocieszywszy się, poszedł do postrzygaczy swych owiec, do Thimny; on i jego przyjaciel Chira, Adullamita.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doniesiono Thamarze, mówiąc: Oto twój teść udaje się do Thimny, aby strzyc swoje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zdjęła z siebie szaty swojego wdowieństwa, okryła się zasłoną, otuliła się i siadła u wrót Enaimu, które jest na drodze do Thimny; gdyż wiedziała, że Szela wyrósł, a ona nie została mu oddana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ją Jehuda oraz wziął ją za prostytutkę, ponieważ zakryła swoją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zawrócił do niej na drodze i powiedział: Pozwól, że do ciebie pójdę. Bo nie wiedział, że to jego synowa. A ona powiedziała: Co mi dasz, jeżeli do mnie pójdziesz?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Poślę ci koźlątko z trzody. Zaś ona powiedziała: A czy dasz zastaw, do czasu aż przyślesz?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powiedział: Jaki ci mam dać zastaw? A ona odpowiedziała: Twoją pieczątkę, twój sznur i laskę, która jest w twojej ręce. Zatem jej dał, poszedł do niej, i z niego poczęła.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wstała, odeszła, zdjęła z siebie swoją zasłonę oraz włożyła szaty swojego wdowieństwa.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Jehuda posłał koźlątko przez swojego adullamyjskiego przyjaciela, aby odebrać zastaw z ręki tej kobiety; ale jej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pytał się ludzi tej miejscowości, mówiąc: Gdzie jest ta prostytutka, która była na drodze w Enaim? A powiedzieli: Tutaj nie było prostytutki.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wrócił do Jehudy i rzekł: Nie znalazłem jej, a także miejscowi ludzie mówili: Nie było tu prostytutki.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Jehuda powiedział: Niech sobie zatrzyma; tylko abyśmy nie stali się pośmiewiskiem. Oto posłałem to koźlątko, a ty jej nie znalazłeś.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upłynęło około trzy miesiące, doniesiono Jehudzie, mówiąc: Twoja synowa Thamar dopuściła się nierządu; bo oto jest już brzemienną z nierządu. Zatem Jehuda powiedział: Wyprowadźcie ją i niech będzie spalona.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ją wyprowadzono, posłała do swego teścia, by mu powiedzieć: Jestem brzemienna od męża do którego to należy. I powiedziała: Rozpoznaj czyja to pieczątka, te sznury i ta laska.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Jehuda poznał i powiedział: Ona jest sprawiedliwszą ode mnie, ponieważ nie oddałem jej mojemu synowi Szelemu. I więcej jej nie poznawał.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czasie jej porodu okazało się, że oto w jej łonie są bliźnięta.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rodziła, jeden wysunął rękę; więc położna wzięła i przywiązała do jego ręki purpurową nić, mówiąc: Ten wyszedł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wyciągnął swoją rękę, oto wyszedł jego brat, więc powiedziała: Cóż to, przełamałeś sobie ten przełom? Zatem jego imię nazwano Perec.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następnie wyszedł jego brat, na którego ręce była purpurowa nić. I nazwano jego imię Zerach.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2024-04-29T17:34:31Z</dcterms:modified>
</cp:coreProperties>
</file>