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Adam poznał cieleśnie Chawę, swoją żonę, więc poczęła i urodziła Kaina; bo powiedziała: Nabyłam mężczyznę od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urodziła jego brata Hebla. Hebel był pasterzem trzód, zaś Kain uprawiał rolę.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pewnym czasie stało się, że Kain przyniósł WIEKUISTEMU dar z owoców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Hebel przyniósł z pierworodnych swojej trzody oraz z ich tłuszczu. Zaś JAHWE wejrzał na Hebla oraz na jego dar;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Kaina i na jego dar nie wejrzał. Więc to bardzo gniewało Kaina oraz zapadły się jego policzki.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Kaina: Czemu się gniewasz i czemu się zapadły twoje policzki?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jeżeli się poprawisz twoje pozostanie pierwszeństwo; a jeśli się nie poprawisz u drzwi leży wina; a ma ona skłonność do ciebie, lecz ty masz nad nią panować.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Kain powiedział to swojemu bratu Heblowi. Także się stało, że kiedy byli na polu, Kain powstał na swojego brata Hebla i go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Kaina: Gdzie jest twój brat Hebel? Zatem odpowiedział: Nie wiem; czyż to ja jestem stróżem mojego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powiedział: Co uczyniłeś! Głos krwi twojego brata woła do Mnie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teraz wyklętym z ziemi, co otworzyła swą paszczę, by z twej ręki przyjąć krew twojego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będziesz uprawiał rolę, nie wyda ci więcej swej siły; będziesz tułaczem oraz zbiegiem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Kain powiedział do WIEKUISTEGO: Zbyt wielką jest moja kara, abym ją zniósł.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dziś mnie wypędzasz z oblicza tego kraju, bym się ukrywał przed Twym obliczem, i był tułaczem oraz zbiegiem na ziemi; przecież ktokolwiek mnie spotka, ten mnie 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niego: Zaiste, ktokolwiek by zabił Kaina, poniesie siedmiokrotną pomstę. WIEKUISTY uczynił też znak dla Kaina, by go nikt nie zabijał, kto go spotka.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Kain uszedł sprzed oblicza WIEKUISTEGO oraz osiadł w krainie Nod, na wschodzie od Edenu.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Kain poznał też swoją żonę, więc poczęła i urodziła Chanocha; wtedy także, budując miasto, nadał temu miastu nazwę od imienia swojego syna – Chanoch.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Chanochowi urodził się Irad; zaś Irad spłodził Mechujaela, a Mechujael spłodził Metuszaela, a Metuszael spłodził Lemecha.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Lemech pojął sobie dwie żony; imię jednej to Ada, a imię drugiej to Cylla.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 urodziła Jabala; to on stał się ojcem tych, co mieszkają w namiotach, przy hodowli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imię jego brata to Jubal; ten stał się ojcem grających na cytrze oraz podwójnym flecie.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Cylla, ona też urodziła Tubal Kaina, który z miedzi oraz żelaza wykuwał wszelkie rolnicze narzędzia. A siostrą Tubal Kaina była Naama.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Lemech powiedział do swych żon: Słuchajcie mojego głosu Ado i Cyllo żony Lemecha, nadstawcie ucho ku mojej mowie. Oto zabiłem mężów za moją ranę, a za mój siniec młodzieńców.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Kain miał być siedem razy pomszczony, to Lemech będzie siedemdziesiąt siedem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Adam jeszcze raz poznał swoją żonę, więc urodziła syna oraz nazwała jego imię Szet, mówiąc: Gdyż Bóg dał mi inne potomstwo, zamiast Hebla, którego zabił Kain.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Szetowi także urodził się syn i nazwał jego imię Enosz. Wtedy to zaczęto wzywać Imienia WIEKUISTEGO, Boga.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2024-04-27T07:46:20Z</dcterms:modified>
</cp:coreProperties>
</file>