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upływie dwóch lat stało się, że faraon miał sen i niby stanął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rzeki wyszło siedem pięknych na spojrzenie oraz zdrowych na ciele krów i pasły się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nimi, oto z rzeki wyszło siedem innych krów, lichych na spojrzeniu oraz wychudłych na ciele, i stanęły nad brzegiem rzeki obok poprzednich krów.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liche na spojrzenie, wychudłe krowy, pożarły zdrowe i piękne na spojrzenie. A faraon się ocknął.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zasnął oraz śniło mu się powtórnie: Oto siedem zdrowych i pięknych kłosów wyrastało z jednego źdźbła.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nimi, oto wyrastało siedem kłosów pustych i opalonych wschodnim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puste kłosy połknęły te siedem zdrowych i pełnych kłosów. I faraon się ocknął; a to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było rano, jego duch się zaniepokoił; zatem posłał i zwołał wszystkich wróżbitów Micraimu oraz wszystkich jego mędrców; i faraon opowiedział im swoje sny, lecz nie było nikogo, kto by je wytłumaczył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przełożony podczaszych powiedział do faraona, mówiąc: Dzisiaj i ja wspominam moje przewinienia,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faraon rozgniewał się na swoje sługi i oddał mnie pod straż do naczelnika przybocznej straży; mnie oraz przełożonego piekarzy.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śnił nam się sen jednej nocy, mnie i jemu; śnił nam się sen, każdemu innego znaczenia.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z nami ebrejski młodzieniec, sługa naczelnika przybocznej straży; więc opowiedzieliśmy mu nasze sny i nam wyłożył; wyłożył każdemu według jego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jak nam wyłożył tak też było; mnie przywrócono na moje stanowisko, a jego powieszono.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faraon posłał oraz zawezwał Josefa; więc szybko go wyprowadzili z lochu. Ostrzygł się, zmienił swoje szaty i przyszedł do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faraon powiedział do Josefa: Śnił mi się sen, a nie ma nikogo, kto by go wytłumaczył; ale mówią i ja o tobie słyszałem, że ty rozumiesz sen, by go wyłożyć.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Josef odpowiedział faraonowi, mówiąc: To nie ja; to Bóg objawi szczęście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faraon powiedział do Josefa: W moim śnie niby stoję nad brzegiem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rzeki wyszło siedem krów, zdrowych względem cielesnej natury oraz pięknych z kształtu, i pasły się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nimi, oto wyszło siedem innych krów, nędznych, bardzo lichych z kształtu i drobnych względem cielesnej natury; podobnych co do nędzy nie widziałem w całej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chude, liche krowy pożarły siedem pierwszych, zdrowych krów.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Weszły do ich wnętrza, ale nie było poznać, że weszły do ich wnętrza, bo ich wygląd pozostał lichym jak poprzednio. I się ocknąłem.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ujrzałem we śnie, że z jednego źdźbła wyrastało jakby siedem kłosów, pełnych i pięknych.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 nimi, oto wyrastało siedem zeschniętych kłosów, pustych oraz spalonych wschodnim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puste kłosy pochłonęły siedem pięknych kłosów. Więc opowiedziałem to wróżbitom, lecz nikt mi tych snów nie wyjaśnił.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Josef powiedział do faraona: Sen faraona co do znaczenia jest jeden. Co Bóg uczyni to zapowiedział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pięknych krów to siedem lat i siedem pięknych kłosów to siedem lat; to jeden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siedem nędznych i lichych krów, które wyszły za nimi, to także siedem lat; zatem siedem czczych oraz spalonych wschodnim wiatrem kłosów to będzie siedem lat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rzecz o której powiedziałem do faraona, że to co Bóg uczyni wcześniej pokazał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nadejdzie siedem lat wielkiej obfitości na całej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nastanie siedem lat głodu tak, że na ziemi Micraim zostanie zapomniana cała obfitość, a głód zniszczy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znać tej obfitości na ziemi, z powodu tego głodu, który nastąpi, gdyż będzie bardzo ciężkim.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sen dwukrotnie się faraonowi powtórzył, to ta rzecz jest postanowiona przez Boga i Bóg przyspiesza jej spełnienie.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niech faraon upatrzy rozsądnego i mądrego męża oraz niech go ustanowi nad ziemią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też faraon zarządzi, aby ustanowił nadzorców nad ziemią i w siedmiu latach obfitości zbierał piątą część urodzajów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nagromadzą wszelkiej żywności z tych dobrych lat, które nastąpią. Niech po miastach składają zboże na żywność pod rękę faraona i niech pilnują.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żywność będzie zapasem dla ludności na siedem lat głodu, które nastaną w ziemi Micraim, by ziemia nie została wyniszczona od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słowo podobało się w oczach faraona oraz w oczach wszystkich jego 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faraon powiedział do swoich sług: Czy znajdziemy podobnego męża, w którym by był Duch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faraon powiedział do Josefa: Skoro Bóg ci to wszystko oznajmił to nie ma rozsądnego, mądrego oraz równego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nad moim domem i według twojego słowa będzie się sprawował cały mój lud; tylko tronem będę wyższy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powiedział też do Josefa: Uważaj, ustanawiam cię nad całą ziemią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Faraon zdjął ze swojej ręki swój pierścień oraz włożył go na rękę Josefa; przyodział go także w szaty z bisioru oraz zawiesił na jego szyi złoty łańcuch.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go także wozić na swoim namiestnikowskim wozie, oraz przed nim wołali: Zgiąć kolana. Tak ustanowił go nad całą ziemią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powiedział też do Josefa: Ja jestem faraonem; ale bez ciebie nikt nie podniesie swojej ręki, ani nogi, w całej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faraon nazwał imię Josefa: Cafnath–Paneach; oraz dał mu za żonę Osnatę, córkę kapłana Onu, Potiferi. Zatem Josef wyjechał na ziemię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Josef miał trzydzieści lat, kiedy stanął przed faraonem, królem Micraim. I Josef wyszedł z przed oblicza faraona oraz przeszedł całą ziemię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siedem lat ziemia garściami wydała 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siedmiu latach, które nastały w ziemi Micraim, gromadził on wszelką żywność oraz składał tę żywność w miastach; składał w nim żywność z pól, co otaczały każde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Josef nagromadził wielkie mnóstwo zboża, jakby morskiego piasku; tak, że przestał je liczyć, bo nie było już odpowiedniej cyfry.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zanim nastał rok głodu, Josefowi urodzili się dwaj synowie, których urodziła mu Osnatha, córka Potiferi, kapłana 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Josef nazwał imię pierworodnego Menasze, mówiąc: Bóg dał mi zapomnieć wszystkie moje nieszczęścia oraz cały dom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drugiego nazwał Efraim, mówiąc: Bóg mnie rozmnożył na ziemi mojej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Skończyło się też siedem lat obfitości, która była w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zaczęło następować siedem lat głodu, jak przepowiedział Josef. Zatem był głód we wszystkich krajach, ale w całej ziemi Micraim był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nastał głód i w całej ziemi Micraim, a lud wołał do faraona o chleb. Wtedy faraon powiedział do wszystkich Micrejczyków: Idźcie do Josefa oraz uczyńcie co wam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głód nastał na powierzchni całej ziemi, Josef otworzył wszystkie składy oraz sprzedawał zboże Micrejczykom. Ale w ziemi Micraim głód się wzmagał.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ze wszystkich krajów przybywali do Micraim, aby kupować zboże u Josefa; gdyż głód jeszcze bardziej się wzmagał na całej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2024-05-02T07:11:47Z</dcterms:modified>
</cp:coreProperties>
</file>