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Josef także rozkazał przełożonemu swojego domu, mówiąc: Napełnij żywnością toboły tych ludzi, ile potrafią unieść, oraz włóż pieniądze każdego do otworu jego tobołu.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kielich, srebrny kielich, włożysz do otworu tobołu najmłodszego, jak i pieniądze za jego zboże. Więc uczynił według słów Josefa, które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zaświecił poranek, ludzie ci zostali wyprawieni; oni oraz ich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zaledwie wyszli z miasta i jeszcze nie uszli daleko, gdy Josef powiedział do przełożonego nad swoim domem: Wstań, pogoń za tymi ludźmi, a gdy ich dogonisz, powiedz im: Czemu odpłaciliście złem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ten kielich, z którego pija mój pan, a także z niego wróży. Źle zrobiliście!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ich dogonił oraz powiedział im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powiedzieli do niego: Czemu nasz pan mówi podobne słowa? Niegodnym by to było dla twoich sług, by taką rzecz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 ziemi Kanaan odnieśliśmy ci pieniądze, które znaleźliśmy przy otworze naszych tobołów; więc jakże mielibyśmy kraść srebro lub złoto z domu twojego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z twoich sług będzie znaleziony niech umrze, a my będziemy niewolnikami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Istotnie, winno być według waszych słów. Jednak ten, u którego się znajdzie kielich, będzie mym niewolnikiem, zaś wy będziecie niewinni.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każdy szybko złożył swój tobół na ziemię i każdy rozwiązał swój tobół.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szukał; począwszy od najstarszego, a skończył na najmłodszym; a kielich znalazł się w worze Binjamina.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rozdarli swoje szaty, każdy objuczył swojego osła i powrócili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Jehuda i jego bracia przyszli do domu Josefa, który jeszcze tam był, oraz padli przed nim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Josef do nich powiedział: Cóż to za czyn, który popełniliście? Czy nie wiedzieliście, że człowiek podobny do mnie może też odgadywać?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Jehuda powiedział: Cóż mam powiedzieć naszemu panu? Co mówić i czym się usprawiedliwić? Bóg znalazł grzech twoich sług. Oto jesteśmy niewolnikami naszego pana my oraz ten, w którego ręce został znaleziony kielich.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Josef powiedział: Dalekim jest ode mnie, bym to uczynił; moim niewolnikiem będzie ten, w którego ręce znaleziono kielich; zaś wy idźcie w pokoju do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przystąpił do niego Jehuda, mówiąc: Proszę, mój panie. Pozwól twojemu słudze powiedzieć słowo do uszu mojego pana i niech się nie zapali twój gniew na twojego sługę, gdyż ty jesteś jak sam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 pytał się swoich sług, mówiąc: Czy macie ojca,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odpowiedzieliśmy naszemu panu: Mamy starego ojca oraz młodego chłopaka spłodzonego w jego starości; ale jego brat umarł i został sam po swej matce, więc jego ojciec go pokochał.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powiedziałeś do twoich sług: Sprowadźcie go do mnie, abym zwrócił na niego moje 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powiedzieliśmy naszemu panu: Ten chłopak nie może opuścić swojego ojca, bo gdyby opuścił swojego ojca, to on 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powiedziałeś do twoich sług: Jeżeli nasz najmłodszy brat nie zejdzie z wami, to więcej będzie wam nie dane oglądać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też, kiedy przyszliśmy do twego sługi, a mojego ojca, że powiedzieliśmy mu te słowa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 ojciec rzekł: Wróćcie znowu oraz nakupcie nam cokolwiek z 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odpowiedzieliśmy: Nie możemy zejść; lecz jeśli nasz najmłodszy brat będzie z nami to zejdziemy; gdyż nie możemy oglądać oblicza tego męża, jeśli nasz najmłodszy brat nie będzie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twój sługa, a mój ojciec, do nas powiedział: Wiadomo wam, że moja żona urodziła mi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poszedł ode mnie, więc powiedziałem: Zapewne został rozszarpany, gdyż dotychczas go nie widziałem.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sprzed mego oblicza zabierzecie i tego, a spotka go nieszczęście, wtedy w niedoli strącicie do grobu mą siwiznę.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jeślibym przyszedł do twojego sługi, a mego ojca i nie byłoby z nami chłopca zaś jego dusza jest przywiązana do jego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umrze, widząc, że nie ma chłopca; i twoi słudzy w żałości strącą do grobu siwiznę naszego ojca, a twego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twój sługa poręczył u mojego ojca za chłopca, mówiąc: Jeśli go do ciebie nie odprowadzę, niech będę grzesznym przed moim ojcem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niech twój sługa zostanie niewolnikiem mojego pana zamiast chłopca, a chłopiec niech pójdzie ze swoimi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jakże pójdę do mego ojca, gdy nie będzie ze mną tego chłopca? Niech nie zobaczę niedoli, która spotka mojego ojca.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2024-04-27T08:29:36Z</dcterms:modified>
</cp:coreProperties>
</file>