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rodopis potomków Adama. W czasie, gdy Bóg stworzył Adama, uczynił go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ich mężczyznę i niewiastę, oraz im błogosławił; nazwał także ich imię Adam, w czasie, gdy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Adam przeżył sto trzydzieści lat i na swoje podobieństwo oraz swój obraz spłodził syna, i nazwał jego imię 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Szeta, dni Adama były przez osiemset lat; spłodził też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Adama, które przeżył, były przez dziewięćset trzydzieści lat;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Szet przeżył sto pięć lat i spłodził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Enosza, Szet żył osiemset siedem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Szeta były przez dziewięćset 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Enosz przeżył dziewięćdziesiąt lat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Kenana, Enosz żył osiemset piętnaście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Enosza były przez dziewięćset pięć lat;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Kenan przeżył siedemdziesiąt lat i spłodził Mahalalela.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Mahalalela, Kenan żył osiemset czterdzieści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Kenana były przez dziewięćset dziesięć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Mahalalel przeżył sześćdziesiąt pięć lat i spłodził Jereda.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Jereda, Mahalalel żył osiemset trzydzieści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Mahalalela były przez osiemset dziewięćdziesiąt 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Jered przeżył sto sześćdziesiąt dwa lata i spłodził Chanocha.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Chanocha, Jered żył osiemset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Jereda liczyły dziewięćset sześćdziesiąt dwa lata,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Chanoch przeżył sześćdziesiąt pięć lat i spłodził Metuszelacha.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Metuszelacha, Chanoch chodził z Bogiem jeszcze trzysta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Chanocha były przez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Chanoch chodził z Bogiem, i go nie było, bo Bóg go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Metuszelach przeżył sto osiemdziesiąt siedem lat i spłodził Lemecha.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Lemecha, Metuszelach żył siedemset osiemdziesiąt dwa lata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Metuszelacha były przez dziewięćset sześćdziesiąt 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Lemech przeżył sto osiemdziesiąt dwa lata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jego imię Noach, mówiąc: Niech ten nas pocieszy z powodu naszej pracy oraz z powodu trudów naszych rąk, na ziemi, którą przeklął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Noacha, Lemech żył pięćset dziewięćdziesiąt pięć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dni Lemecha były przez siedemset siedemdziesiąt siedem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Noach był w wieku pięciuset lat, gdy Noach spłodził Szema, Chama i Jafeta.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2024-04-27T09:00:39Z</dcterms:modified>
</cp:coreProperties>
</file>