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też, kiedy ludzie zaczęli się rozmnażać na ziemi oraz narodziły się im córki,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synowie Boga ujrzawszy córki ludzkie, że były piękne, wzięli je sobie za żony; ze wszystkich, które sobie upodobali.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powiedział: Nie będzie długo walczył Mój duch w człowieku, ponieważ jest on także cielesną naturą; zatem jego dni będą liczyć sto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 czasy powstali na ziemi olbrzymi; także w następstwie tego, że synowie Boga wchodzili do ludzkich córek i im rodziły; to są owi mocarze, którzy byli od wieków mężami sławy.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widział, że na ziemi wzmogła się niegodziwość człowieka i wciąż tylko niegodziwe są jego knowania oraz zamysły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pożałował, że utworzył człowieka na ziemi; więc ubolewał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powiedział: Zgładzę z oblicza ziemi ludzi, których stworzyłem; tak człowieka, jak i bydlę; tak robactwo, jak i ptactwo nieba; bo żałuję, że je stworzyłem.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Noach znalazł łaskę w oczach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Noacha. Noach był mężem sprawiedliwym; był on nieskazitelnym za swoich czasów; Noach chodził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Noach spłodził też trzech synów: Szema, Chama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była skażona przed Bogiem oraz ziemia napełniła się krzywdą.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także widział ziemię, że oto jest skażona; bowiem każda cielesna natura skaziła swoją drogę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Bóg powiedział do Noacha: Przyszedł przede Mną koniec każdej cielesnej natury, bo ziemia napełniła się przez nich krzywdą; zatem tak zniweczę ich z ponad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 sobie arkę z drzewa cyprysowego. Zaś w arce zrobisz przegrody oraz pokryjesz ją smołowcem z zewnątrz i 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oto ją urządzisz: Długość arki trzysta łokci, jej szerokość pięćdziesiąt łokci, a jej wysokość trzydzieści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w arce otwory i zakończysz je wzwyż na łokieć; a z jej boku umieścisz drzwi arki; uczynisz ją o dolnych, średnich i wyższych piętrach.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 sprowadzam potop wody na ziemię, by zniweczyć spod nieba wszelką cielesną naturę, w której jest tchnienie życia; wszystko, co jest na ziemi wyginie.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tobą ustanowię Moje przymierze; zatem wejdziesz do łodzi ty oraz z tobą twoi synowie, twoja żona i żony 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wszystkiego też, co żyje, z wszelkiej cielesnej natury, z każdego wprowadzisz do arki po parze, abyś je z sobą zachował; niech to będą samiec i samica.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ptactwa według jego rodzaju oraz z bydła według jego rodzaju niech z każdego wejdą do ciebie po parze, aby zostały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 nabierz sobie na pokarm wszelkiej strawy oraz nagromadź ją u siebie, by była pokarmem tobie i 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Noach to uczynił; według wszystkiego, co mu polecił Bóg, tak uczynił.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2024-04-27T14:00:47Z</dcterms:modified>
</cp:coreProperties>
</file>