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Saula, gdy Dawid wrócił po rozgromieniu Amalekitów i zabawił przez dwa dni w Cyklag, stało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oto trzeciego dnia z obozu Saula przybył człowiek, mający rozdarte szaty i proch na swojej głowie. A kiedy przybył do Dawida, rzucił się na ziemię i się ukorzył.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go zapytał: Skąd przybywasz? Zatem mu odpowiedział: Uszedłem z israelskiego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go spytał: Jak stała sprawa? Odpowiedz mi. Zatem odpowiedział: Lud pierzchnął z boju; dużo też z ludu padło i zginęło; także zginęli: Saul i jego syn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spytał młodzieńca, który mu przyniósł te wieści: Skąd ci wiadomo, że zginął Saul i jego syn Jonatan?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młodzieniec, który mu przyniósł tą wieść, odpowiedział: Zupełnie przypadkowo znalazłem się na górze Gilboa; a oto stał Saul, oparty na swojej włóczni, podczas gdy wozy i jeźdźcy już go dosięgali.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obejrzał, a gdy mnie spostrzegł, to mnie wezwał. Zatem powiedziałem: Oto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 zapytał: Ktoś ty? Więc mu odpowiedziałem: Jestem Amalekitą.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mnie powiedział: Stań przy mnie i mnie dobij, bo chwycił mnie kurcz, a we mnie jest jeszcze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stanąłem przy nim i go dobiłem; wiedziałem, że nie odżyje po takim ciosie. Potem zabrałem diadem, który miał na swej głowie oraz łańcuch z jego ramienia, i przynoszę je memu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pochwycił swoje szaty i je rozdarł, jak również wszyscy mężowie, co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zawodzili płacząc i poszcząc aż do wieczora, po Saulu, po jego synu Jonatanie, oraz z powodu ludu WIEKUISTEGO, domu Israela, że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zapytał młodzieńca, który mu przyniósł te wieści: Skąd jesteś? A odpowiedział: Jestem synem amalekickiego przybysza.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do niego powiedział: Jak się nie bałeś podnieść swej ręki, by ugodzić pomazańca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zawołał jednego z młodych ludzi i powiedział: Zbliż się! Pchnij go! Więc ugodził go tak, że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do niego zawołał: Twoja krew na twą głowę! Bo twoje własne usta świadczyły słowem przeciw tobie: To ja zabiłem pomazańca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wyśpiewał żałobną pieśń po Saulu oraz po jego synu Jonatanie;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polecając, aby uczono jej synów Judy, co napinają łuk. Oto ona, spisana w Księdze Prawych: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ozdobo Israela! Jak ległeś na twych wyżynach! Jakże padli mocarze!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głoście o tym w Gat, nie zwiastujcie po ulicach Aszkalonu, aby się nie cieszyły córy Pelisztinów, by się przypadkiem nie radowały córki nieobrzezańców!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Gilboa! Niech rosa, ani deszcz was nie zwilży; was, pola obfite w dary! Bowiem tam została porzucona tarcza mocarzy, tarcza Saula, jak gdyby nie pomazana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krwi poległych, bez obfitości rycerzy, nie cofała się strzała Jonatana, ani miecz Saula daremnie nie 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Jonatan – umiłowani i wdzięczni za życia, nie zostali także rozłączeni w swojej śmierci; oni szybsi niż orły, dzielniejsi niż lwy!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córy israelskie! Płaczcie za Saulem, który was przyodziewał w wytworny szkarłat oraz przynosił złote klejnoty na wasze szaty!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legli mocarze pośród boju – Jonatan zabity na twych wyżynach!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ciebie, bracie mój Jonatanie, byłeś mi bardzo rozkosznym! Twoja miłość była mi cudowniejszą od miłości niewiast!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legli mocarze, poginęły wojenne rynsztunki!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2024-04-26T13:36:05Z</dcterms:modified>
</cp:coreProperties>
</file>