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Samuela</w:t>
      </w:r>
    </w:p>
    <w:p>
      <w:pPr>
        <w:pStyle w:val="Nagwek2"/>
        <w:keepNext/>
        <w:jc w:val="center"/>
      </w:pPr>
      <w:r>
        <w:t>Rozdział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upływie roku od czasu wyruszenia tych królów, zdarzyło się, że Dawid wyprawił Joaba, wraz ze swoimi sługami i całym Israelem; zaś oni zniszczyli Ammonitów i oblegali Rabbę. Ale Dawid pozostał w Jeruszalaim.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Otóż pewnego wieczoru, gdy Dawid wstał ze swojego łoża i przechadzał się po tarasie królewskiego pałacu – ujrzał z tego tarasu kąpiącą się kobietę. A była to niewiasta bardzo pięknej urody.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Dawid posłał, by się czegoś dowiedzieć o tej kobiecie. Zatem odpowiedziano: Przecież to jest Batszeba, córka Eliama, żona Chittejczyka Urji.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Dawid wysłał posłów oraz ją sprowadził. A gdy do niego przybyła, to z nią obcował; gdyż oczyściła się ze swoich nieczystości. Potem wróciła do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ta kobieta poczęła. Zatem posłała do Dawida oraz zawiadomiła Dawida, mówiąc: Poczęłam.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Dawid posłał do Joaba: Przyślij mi Chittejczyka Urję! Więc Joab wyprawił Urję do Dawida.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Urja do niego przybył, Dawid dopytywał się o powodzenie Joaba, powodzenia ludu oraz o powodzeniu wojennym.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Dawid powiedział do Urji: Zejdź do twojego domu i umyj swoje nogi! A kiedy Urja wyszedł z królewskiego pałacu, niesiono za nim królewski dar.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Urja położył się u wejścia do pałacu, przy wszystkich innych sługach swojego pana, i nie zszedł do swego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kiedy doniesiono Dawidowi, że Urja nie zszedł do swego domu, Dawid zapytał się Urji: Przecież przybywasz z drogi; czemu nie schodzisz do swego domu?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Urja odpowiedział Dawidowi: Arka, Israel i Juda przebywają w namiotach; także mój pan – Joab, wraz ze sługami mojego pana, obozują na otwartym polu, zaś ja miałbym pójść do mojego domu oraz obcować z moją żoną? Ty jesteś żywym i żywa twoja dusza, że czegoś podobnego nie uczynię!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Dawid powiedział do Urji: Pozostań tu jeszcze dzisiaj, a jutro cię odprawię. I tak Urja pozostał tego dnia w Jeruszalaim i przez następny.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Dawid go zaprosił i przed nim jadł, pił, i go upił. Ale wieczorem wyszedł, by położyć się na swym posłaniu przy sługach swojego pana; jednak nie zszedł do swego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nazajutrz Dawid napisał list do Joaba i przesłał go przez Urję.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w liście napisał te słowach: Pozostawcie Urję na przedzie, gdy będzie najcięższy bój; potem cofnijcie się od niego, aby został zraniony i zginął.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Joab, oblegając miasto, postawił Urję na miejscu o którym wiedział, że są tam dzielni ludzie.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ludzie wypadli z miasta oraz natarli na Joaba – poległo kilku z ludu, ze sług Dawida, przy czym zginął też Chittejczyk Urja.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Joab posłał i doniósł Dawidowi o całym przebiegu tej walki.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Polecił posłańcowi, jak następuje: Gdy opowiesz królowi aż do końca o całym przebiegu tej walki,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wzbierze gniew króla i by się ciebie zapytał: Czemu podeszliście do miasta, aby stoczyć walkę? Czy nie wiedzieliście, że strzelają z muru?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zabił Abimelecha, syna Jerubeszeta? To kobieta rzuciła na niego z muru wierzchni kamień młyński i zginął w Tebec! Czemu podchodziliście do muru? Wtedy powiesz: Zginął i twój sługa – Urja, Chittejczyk.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posłaniec poszedł; a gdy przybył, doniósł Dawidowi wszystko, z czym go Joab przysłał.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posłaniec powiedział do Dawida: Ponieważ ci ludzie byli w przeważającej liczbie i wystąpili przeciwko nam na polu natarliśmy na nich, aż do wejścia bramy.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Naraz, do twoich sług, z muru zaczęli strzelać łucznicy, tak, że zginęło kilku z królewskich sług i zginął również twój sługa Urja, Chittejczyk.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Dawid powiedział do posła: Tak powiesz Joabowi: Nie martw się o tą rzecz, bo miecz chłonie w ten, czy też inny sposób; dotrwaj w swej walce przeciw miastu oraz je zburz! Tak dodawaj mu odwagi!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kiedy żona Urji usłyszała, że Urja, jej mąż zginął, opłakiwała swojego męża.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gdy przeminął czas żałoby, Dawid posłał i sprowadził ją do swojego pałacu; więc stała się jego żoną i urodziła mu syna. Jednak postępek, którego dopuścił się Dawid, był niegodziwym w oczach WIEKUISTEGO.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Samuela Rozdział 11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2024-04-29T12:23:15Z</dcterms:modified>
</cp:coreProperties>
</file>