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zadrżał, wszedł do górnej komnaty w bramie i zapłakał. I tak mówił, chodząc: Mój syn Absalom! Mój syn, mój syn Absalom! O, gdybym zginął zamiast ciebie, mój synu, mój synu!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doniesiono Joabowi: Król płacze oraz martwi się o Absaloma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zwycięstwo zamieniło się w żałobę dla całego ludu; ponieważ tego dnia lud usłyszał: Król się gnębi z powodu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tego dnia, lud się skradał, wchodząc do miasta, tak jak się skrada lud wojenny, który okrył się hańbą, ponieważ uciekł z 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zasłonił sobie oblicze i biadał wielkim głosem: Mój syn Absalom! Mój syn Absalom, mój syn!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udał się do króla, do domu i powiedział: Dzisiaj zawstydziłeś oblicze wszystkich twoich sług, którzy dziś ocalili twoje życie oraz życie twoich synów i córek, życie żon oraz twoich nałożnic.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Okazując miłość tym, którzy cię nienawidzą – a nienawiść tym, co cię miłują. Bo dzisiaj dałeś poznać, że nie masz wodzów, ani sług. Tak, obecnie wiem, że gdyby Absalom jeszcze żył, a my wszyscy byśmy zginęli – wtedy byłbyś z tego zadowolony.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wstań i przemów do serca twoich sług! Bo przysięgam na WIEKUISTEGO, że gdy teraz nie wyjdziesz, tej nocy nie pozostanie przy tobie ani jeden człowiek. A byłoby to dla ciebie większe nieszczęście od wszystkich nieszczęść, które cię spotkały od twojej młodości –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wstał i usiadł w bramie. Zaś całemu ludowi doniesiono, mówiąc: Oto król siedzi w bramie. Więc cały lud, który był przy Dawidzie, przybył przed oblicze króla, zaś Israelici zbiegli, każdy do swojego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wynikła zwada w całym ludzie, we wszystkich pokoleniach israelskich i mówiono: Król nas ocalił z mocy naszych wrogów; to on nas wybawił z mocy Pelisztinów, a teraz uciekł z kraju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Absalom, którego pomazaliśmy na króla nad sobą – zginął w boju; zatem teraz, czemu się ociągamy, aby przywrócić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posłał do Cadoka oraz do Abjatara, z tymi słowami: Pomówcie ze starszymi Judy i zapytajcie: Czemu chcecie być ostatnimi z tych, co pragną przywrócić króla do jego domu? Gdyż słowa całego Israela doszły już do króla oraz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braćmi, kość oraz moje ciało. Czemu chcecie być ostatnimi z tych, co pragną przywrócić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Amasie oświadczcie: Niech Bóg nadal postąpi ze mną najsurowiej, jeśli nie będziesz u mnie wodzem po wszystkie dni, zamiast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ujął on serca wszystkich mężów judzkich jakby jednego męża, że posłali, by oświadczono królowi: Ty teraz wróć, razem ze wszystkimi twoimi sługami!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wrócił i przybył nad Jarden, podczas gdy Judejczycy przybyli do Gilgal, by zajść drogę królowi i przeprowadzić króla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pospieszył też Szymej, syn Gery, Jeminita z Bachurim, schodząc razem z judzkimi mężami naprzeciw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towarzyszyło mu tysiąc ludzi z pokolenia Binjamina. Jednak Cyba, sługa domu Saula, wraz z piętnastoma synami oraz dwudziestu swymi sługami, przeprawili się za Jarden, wyprzedzając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przypłynął prom, aby przeprawić królewską rodzinę oraz aby mogli uczynić, cokolwiek mu się spodoba. A Szymej, syn Gery, rzucił się przed królem właśnie wtedy, gdy zamierzał się przeprawić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króla: Niech mi mój pan nie przypisze winy i nie pamięta tego, co zawinił twój sługa w dniu, gdy mój pan i król wychodził z Jeruszalaim; niech król tego nie bierze do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twój sługa wie, że zawinił! Oto przybyłem dzisiaj pierwszy z całego domu Jozefa, aby wyjść naprzeciw mojego pana i 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Abiszaj, syn Ceruji, odezwał się i powiedział: Czy dlatego Szymej nie powinien umrzeć, że przeklinał pomazańca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odpowiedział: Co mi z wami, synowie Ceruji, że stajecie się dzisiaj moimi przeciwnikami? Czyżby dzisiaj ktokolwiek miał ponieść śmierć w Israelu? Czyż nie wiem, że dzisiaj zostaję królem nad Israelem?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powiedział do Szymeja: Nie umrzesz! I król mu 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drodze zaszedł również królowi Mefiboset, wnuk Saula; a nie mył on swoich nóg, nie strzygł swej brody, ani nie wyprał swoich szat, od chwili odejścia króla aż do dnia, w którym szczęśliwie powrócił.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przybył z Jeruszalaim na spotkanie króla, król do niego powiedział: Czemu nie poszedłeś ze mną, Mefibosecie?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odpowiedział: Panie mój, królu! Mój sługa mnie zwiódł! Gdyż twój sługa powiedział: Każę sobie osiodłać moją oślicę i wsiądę na nią, by towarzyszyć królowi; bo przecież twój sługa jest chromy.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 oczernił twojego sługę przed moim panem i królem. Ale mój pan i król podobny jest do Bożego anioła – czyń zatem, co uznajesz za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cały dom mojego ojca nie mógł się niczego spodziewać, oprócz śmierci od mego pana i króla. A jednak umieściłeś swojego sługę pomiędzy swoimi stołownikami. Więc jakie pozostało mi jeszcze prawo, jakie roszczenie względem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mu odpowiedział: Czemu jeszcze mi mówisz tak dużo? Postanowiłem: Ty i Cyba podzielicie się polem!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Mefiboset powiedział do króla: Niech nawet wszystko zabierze, skoro mój pan i król szczęśliwie wrócił do swego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Rogelim przybył też Barzylaj, Gileadyta, i towarzyszył królowi do Jardenu, aby go odprowadzić aż za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bardzo starym, osiemdziesięcioletnim mężem. On podejmował króla, podczas jego pobytu w Machanaim, bo był człowiekiem bardzo zamożnym.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 do Barzylaja: Ty chodź ze mną, bym cię podejmował u siebie,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Barzylaj odpowiedział królowi: Ile mi jeszcze pozostaje dni życia, bym z królem poszedł do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zaledwie zdoła przejść z królem przez Jarden! Po co więc, król miałby mi wyświadczać to dobrodziejstwo?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niechaj twój sługa wróci, bym umarł w moim mieście, przy grobie ojca i mojej matki. Oto twój sługa, mój syn Kimham, przeprawi się wraz z moim panem i królem i jemu uczyń, co uznasz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odpowiedział: Niech więc pójdzie ze mną Kimham; uczynię mu, co uznasz za dobre; uczynię ci też wszystko, czego ode mnie zażądasz!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cały lud przeprawił się przez Jarden, a następnie przeprawił się i król. Nadto król ucałował Barzylaja i go pożegnał; a on wrócił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pociągnął do Gilgal, a szedł z nim Kimham. Wraz z królem, pociągnął też cały lud judzki i co najmniej połowa wojennego ludu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wszyscy mężowie israelscy przyszli do króla i zapytali się króla: Czemu cię uprowadzili nasi współplemieńcy, judzcy mężowie i tajemnie przeprawili przez Jarden króla, jego rodzinę, i z nim cały orszak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mężowie judzcy odpowiedzieli Israelitom: Ponieważ król jest nam bliższy! Czemu z tego powodu zapłonąłeś gniewem? Czy zjedliśmy cokolwiek z króla, lub czy został przez nas porwany?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Israelici odpowiedzieli Judejczykom: My mamy dziesięć udziałów w królu; więc nawet u osoby Dawida mam przed tobą pierwszeństwo; więc czemu mnie zlekceważyłeś? Czy nie z mojej strony wyszło pierwsze słowo, by przywrócić mojego króla? Jednak Judejczycy odezwali się jeszcze twardszymi słowami, niż słowa Israelitów.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2024-04-28T23:15:19Z</dcterms:modified>
</cp:coreProperties>
</file>