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przypadkiem obecny nikczemny człowiek, Binjaminita, imieniem Szeba, syn Bichri. On zadął w trąbę i zawołał: Nie mamy działu w Dawidzie, ani dziedzictwa w synu Iszaja – każdy do swych namiotów, Israelu!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wszyscy mężowie israelscy odłączyli się od Dawida i poszli za Szebą, synem Bichri. Jednak mężowie judzcy gromadzili się silniej wokół swojego króla, od Jardenu – aż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przybył do swego domu, do Jeruszalaim, wziął owe dziesięć kobiet nałożnic, które zostawił dla strzeżenia domu i umieścił je w oddzielnym gmachu oraz się do nich nie zbliżał. Tak żyły oddzielone, aż do dnia ich śmierci, niby wdowy za życia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powiedział do Amasy: W przeciągu trzech dni zwołaj mi Judejczyków, a następnie, ty sam też tu się stawisz!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Amasa wyruszył, by zwołać Judejczyków. Gdy jednak opóźnił czas, który mu był wyznaczony,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powiedział do Abiszaja: Teraz Szeba, syn Bichri, wyrządzi nam więcej zła niż Absalom. Dlatego zbierz ludzi swojego pana i puść się za nim w pogoń, by nie znalazł jakichś obwarowanych miast, no i zasępił nasze oko.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za nim mężowie Joaba, wraz z Kretejczykami, Pletejczykami oraz całym rycerstwem; wyszli z Jeruszalaim by ścigać Szebę, syna Bichri.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właśnie się znajdowali przy owym wielkim kamieniu, który jest w Gibeonie, przybył im naprzeciw Amasa. Zaś Joab miał swoją wojenną szatę, w którą był przyodziany, szata ta była przepasana, a nad nią, przywiązany do jego bioder pas z mieczem i jego pochwą, który mógł wyjąć oraz zaatakować.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Joab zapytał Amasę: Czyś zdrów, mój bracie? Przy czym Joab ujął Amasę swą prawą ręką za brodę, aby go niby ucałować;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Amasa nie zauważył miecza w lewej ręce Joaba. Więc Joab dźgnął go nim w jego łono tak, że rozlał jego wnętrzności na ziemię, nie zadając mu już drugiego ciosu. Zatem Amasa umarł. Potem Joab i jego brat Abiszaj puścili się w pogoń za Szebą, synem Bichri.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jeden ze sług Joaba musiał przy nim stanąć i wołać: Kto trzyma z Joabem i kto z Dawidem – niech idzie za Joabem!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zbroczony krwią Amasa leżał na środku drogi; zatem gdy ten człowiek zobaczył, że cały lud przystawał – przesunął Amasę z drogi na pole oraz rzucił na niego płaszcz, gdyż spostrzegł, że każdy, kto obok niego przechodził – przystawał.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Amasa został uprzątnięty z drogi, każdy pociągnął za Joabem, by ścigać Szebę, syna Bichri.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już przeciągnął przez wszystkie pokolenia israelskie, aż do Abel, czyli Bet Maacha, wraz ze wszystkimi Beerydami, bowiem się zgromadzili i również za nim poszli.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poszli, następnie oblegając Abel Bet Maacha; po czym usypali wał przeciwko miastu. A Joab stanął przy obwodowym murze, po czym cały lud, który mu towarzyszył, przypuścił szturm, aby zburzyć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jakaś mądra kobieta z miasta zawołała: Posłuchajcie, posłuchajcie! Chciejcie powiedzieć Joabowi: Zbliż się tutaj, bo chcę z tobą pomówić!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się do niej zbliżył, kobieta zapytała: Czy ty jesteś Joab? Zatem odpowiedział: Tak. Wtedy do niego powiedziała: Słuchaj słów twojej służebnicy! A odpowiedział: 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ciągnęła dalej, mówiąc: Przedtem powiadano, mówiąc: Trzeba zapytać w Abelu; wtedy się postąpi w sposób 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należę do najspokojniejszych miast, spośród wiernych Israelowi; chcesz zniszczyć gród należący do israelskich stolic? Czemu chcesz zburzyć dziedzictwo WIEKUISTEGO?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Joab odpowiedział: Dalekim, dalekim to ode mnie! Nie chcę ani burzyć, ani niszczyć!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 to chodzi! Lecz człowiek z efraimskich gór, imieniem Szeba, podniósł rękę przeciwko królowi Dawidowi! Wydajcie jego samego, a odstąpię od miasta! Więc kobieta odpowiedziała Joabowi: Zaraz jego głowa będzie ci wyrzucona przez mur!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owa kobieta, w swej mądrości, zwróciła się do całego ludu, tak, że ścięli głowę Szeby, syna Bichri, i rzucili ją Joabowi. Zaś on kazał uderzyć w trąbę, więc rozproszyli się spod miasta, każdy do swojego namiotu; podczas gdy Joab wrócił do króla,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Joab został ustanowiony nad całym israelskim wojskiem; a Benaja, syn Jehojady, nad Kretejczykami i Pletejczykami.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Adoram nad pańszczyzną, a Jehoszaft, syn Achiluda, został kanclerzem.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Szewa został sekretarzem; Cadok i Abjatar – arcykapłanami.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urzędnikiem przy Dawidzie był Ira Jairyta.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2024-04-27T11:15:19Z</dcterms:modified>
</cp:coreProperties>
</file>